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d6e2" w14:textId="8fbd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декабря 2020 года № 57-1. Зарегистрировано Департаментом юстиции Западно-Казахстанской области 22 декабря 2020 года № 6573.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– Казахстанского областного маслихата от 15 декабря 2020 года №40-2 "Об областном бюджете на 2021 – 2023 годы" (зарегистрированное в Реестре государственной регистрации нормативных правовых актов №6555)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11 332 293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5 592 191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35 710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683 948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5 020 444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13 471 437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175 998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229 994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53 996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- 2 315 142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2 315 142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1 523 304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375 235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1 167 073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Бурлинского районного маслихата Западно-Казахстанской области от 05.11.2021 </w:t>
      </w:r>
      <w:r>
        <w:rPr>
          <w:rFonts w:ascii="Times New Roman"/>
          <w:b w:val="false"/>
          <w:i w:val="false"/>
          <w:color w:val="00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 – 2023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 – 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2021 год поступление целевых трансфертов и кредитов из республиканского бюджета в общей сумме 3 988 892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78 263 тысячи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15 498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7 684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12 411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3 634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7 897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- 177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- 387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8 591 тысяча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8 646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1 812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7 560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специальные средства передвижения (кресло-коляски) – 1 921 тысяча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43 755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- 43 755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- 64 801 тысяча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18 842 тысячи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- 84 760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228 281 тысяча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- 148 767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- 602 106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Государственной программы жилищно-коммунального развития "Нұрлы жер" на 2020-2025 годы - 100 000 тысяч тенге, в том числе: строительство жилья для социально уязвимых слоев населения - 100 000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 - 1 286 862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 – 433 996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проведение капитального ремонта общего имущества объектов кондоминиумов – 34 536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 – 706 854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- 37 096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4 - в редакции решения Бурлинского районного маслихата Западно-Казахстанской области от 05.11.2021 </w:t>
      </w:r>
      <w:r>
        <w:rPr>
          <w:rFonts w:ascii="Times New Roman"/>
          <w:b w:val="false"/>
          <w:i w:val="false"/>
          <w:color w:val="00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поступление целевых трансфертов и кредитов из областного бюджета в общей сумме 2 554 856 тысяч тенге: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2 949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1 422 тысячи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3 417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- 1 447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58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девятиэтажного многоквартирного жилого дома №27А в десятом микрорайоне города Аксай Бурлинского района (без наружных инженерных сетей и благоустройства) – 200 000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№39, без наружных инженерных сетей) – 1 000 001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№38, без наружных инженерных сетей) – 215 350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Аксай (пятно №38) - 33 835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– 5 655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 идей - 13 418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города районного значения, села, поселка, сельского округа для финансирования мер в рамках Дорожной карты занятости – 452 781 тысяча тенге, в том числе: строительство пожарного депо для четырех автомобилей в городе Аксай Бурлинского района – 233 801 тысяча тенге, строительство резервной линии водопровода от Бестауского водозабора до десятого микрорайона города Аксай Бурлинского района – 218 980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как социальная помощь - 15 000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автодороги с наружным освещением в село Пугачево Бурлинского района – 8 598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проекта "Smart Aqsai" - 200 000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инженерно-коммуникационных сетей водоснабжения предназначенные для индивидуальной жилищной застройки в селе Бурлин Бурлинского района – 30 679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инженерных сетей газоснабжения и электроснабжения проекта детальной планировки "Жилой массив 2" города Аксай Бурлинского района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Аксай Бурлинского района (пятно №39)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155 557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 микрорайона Кызылтал в селе Кызылтал, города Аксай Бурлинского района - 109 812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улицы Жетекши в Приуральном сельском округе Бурлинского района - 7 279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Облавка Бурлинского района - 51 161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село Кирова Бурлинского района – 46 437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5 - в редакции решения Бурлинского районного маслихата Западно-Казахстанской области от 05.11.2021 </w:t>
      </w:r>
      <w:r>
        <w:rPr>
          <w:rFonts w:ascii="Times New Roman"/>
          <w:b w:val="false"/>
          <w:i w:val="false"/>
          <w:color w:val="00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резерв местного исполнительного органа района на 2021 год в размере 267 874 тысячи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распределение суммы субвенции и бюджетных изъятий нижестоящих бюджетов на 2021 год в размере 1 017 968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2021 года.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Настоящее решение вводится в действие с 1 января 2021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№57-1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Бурлинского районного маслихата Западно-Казахстанской области от 05.11.2021 </w:t>
      </w:r>
      <w:r>
        <w:rPr>
          <w:rFonts w:ascii="Times New Roman"/>
          <w:b w:val="false"/>
          <w:i w:val="false"/>
          <w:color w:val="ff0000"/>
          <w:sz w:val="28"/>
        </w:rPr>
        <w:t>№ 9-1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2 500 955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711 779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5 020 444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5 020 444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2 106 423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-2 315 142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№57-1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5 387 428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5 306 689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2 881 332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2 044 378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сертифиактов как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674 792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№57-1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5 407 491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1 176 348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1 176 348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сертифиактов как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"" декабря 2020 года № 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субвенции и бюджетных изъятий нижестоящих бюджетов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318"/>
        <w:gridCol w:w="2009"/>
        <w:gridCol w:w="6270"/>
      </w:tblGrid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483 356,0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98 707,0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70 140,0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41 367,0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31 912,0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