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a93e" w14:textId="1daa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10 января 2020 года №46-1 "О бюджете города Аксай и сельских округов Бурлинского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декабря 2020 года № 57-4. Зарегистрировано Департаментом юстиции Западно-Казахстанской области 23 декабря 2020 года № 6584.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10 января 2020 года №46-1 «О бюджете города Aксай и сельских округов Бурлинского района на 2020-2022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10 января 2020 года №46-1 «О бюджете города Aксай и сельских округов Бурлинского района на 2020-2022 годы» (зарегистрированное в Реестре государственной регистрации нормативных правовых актов №5931, опубликованное 14 января 2020 года в Эталонном контрольном банке нормативных правовых актов Республики Казахстан)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 Утвердить бюджет города Aксай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- 1 401 553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- 484 510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- 8 111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- 908 932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- 1 958 057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-556 504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- 556 504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- 484 111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- 72 393 тысячи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«2. Утвердить бюджет Aксуского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- 44 943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- 434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- 414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- 44 095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- 44 943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«3. Утвердить бюджет Aкбулакского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- 43 678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- 695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- 261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- 42 722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- 43 678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«4. Утвердить бюджет сельского округа Достық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- 48 245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- 468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- 47 761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- 48 245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«5. Утвердить бюджет Бурлинского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- 100 383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- 9 863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- 802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- 89 718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- 103 778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- 3 395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- 3 395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- 3 395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«6. Утвердить бюджет Бумакольского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- 38 362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- 1 562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- 2 886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- 33 914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- 38 362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«7. Утвердить бюджет Жарсуатского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- 54 329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- 1 906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- 5 515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- 46 908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- 54 329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«8. Утвердить бюджет Канайского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- 44 396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- 882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- 43 502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- 44 396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«9. Утвердить бюджет Карагандинского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- 41 851 тысяча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- 396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- 137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- 41 318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- 41 851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«10. Утвердить бюджет Каракудукского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- 32 384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- 353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- 32 031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- 32 384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«11. Утвердить бюджет Кентубекского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- 49 522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- 1 963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- 47 559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- 49 522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«12. Утвердить бюджет Приурального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- 94 136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- 2 398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- 2 007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- 89 731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- 94 136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«13. Утвердить бюджет Пугачевского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- 55 493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- 6 395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- 1 070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- 48 028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- 57 829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- 2 336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- 2 336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- 2 336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«14. Утвердить бюджет Успенского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- 47 496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- 1 191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- 682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- 45 623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- 47 496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Настоящее решение вводится в действие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Н. Муфтеева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Секретарь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города Aксай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908932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1958057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1135423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-556504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Aксуского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Aкбулакского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сельского округа Достық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Бурлинского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Бумакольского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Жарсуатского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Канайского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Карагандинского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Каракудукского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Кентубекского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Приурального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Пугачевского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2020 года № 57-4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Успенского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808"/>
        <w:gridCol w:w="809"/>
        <w:gridCol w:w="8091"/>
        <w:gridCol w:w="17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