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5c30" w14:textId="9a65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Каракудукского сельского округа Бурлинского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30 декабря 2020 года № 57-10. Зарегистрировано Департаментом юстиции Западно-Казахстанской области 8 января 2021 года № 6776.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2020 года №57-1 "О районном бюджете на 2021 – 2023 годы" (зарегистрированное в Реестре государственной регистрации нормативных правовых актов №6573)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Каракудукского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39 878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39 459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40 025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Бурлинского районного маслихата Западно-Казахстанской области от 24.11.2021 </w:t>
      </w:r>
      <w:r>
        <w:rPr>
          <w:rFonts w:ascii="Times New Roman"/>
          <w:b w:val="false"/>
          <w:i w:val="false"/>
          <w:color w:val="000000"/>
          <w:sz w:val="28"/>
        </w:rPr>
        <w:t>№ 10-10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 в бюджете сельского округа на 2021 год поступления субвенции из районного бюджета в сумме 31 912 тысяч тенге.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Муфтеева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№57-10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2021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Бурлинского районного маслихата Западно-Казахстанской области от 24.11.2021 </w:t>
      </w:r>
      <w:r>
        <w:rPr>
          <w:rFonts w:ascii="Times New Roman"/>
          <w:b w:val="false"/>
          <w:i w:val="false"/>
          <w:color w:val="ff0000"/>
          <w:sz w:val="28"/>
        </w:rPr>
        <w:t>№ 10-10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№57-10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№57-10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