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42b5" w14:textId="3c44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Темир Масинского сельского округа Бокейординского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января 2020 года № 35-6. Зарегистрировано Департаментом юстиции Западно-Казахстанской области 14 января 2020 года № 5962.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Бокейординского районного маслихата Западно-Казахстанской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Темир Масинского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27 889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26 935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 48-6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2020-2022 годы" (зарегистрированное в Реестре государственной регистрации нормативных правовых актов №5923).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2020 год поступления субвенции передаваемых из районного бюджета в сумме 21 122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35-6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 48-6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72"/>
        <w:gridCol w:w="1168"/>
        <w:gridCol w:w="1263"/>
        <w:gridCol w:w="751"/>
        <w:gridCol w:w="606"/>
        <w:gridCol w:w="814"/>
        <w:gridCol w:w="142"/>
        <w:gridCol w:w="41"/>
        <w:gridCol w:w="3301"/>
        <w:gridCol w:w="266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2021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35-6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2022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