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36130" w14:textId="a5361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коэффициентов зонирования, учитывающих месторасположение объекта налогообложения в населенных пунктах Бокейординского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Бокейординского района Западно-Казахстанской области от 12 октября 2020 года № 156. Зарегистрировано Департаментом юстиции Западно-Казахстанской области 23 октября 2020 года № 6437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постановление вводится в действие с 01.01.2021.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 декабря 2017 года "О налогах и других обязательных платежах в бюджет" (Налоговый кодекс)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акимат Бокейординского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коэффициенты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зонирования, учитывающие месторасположение объекта налогообложения в населенных пунктах Бокейординского района.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Бокейординского района от 29 мая 2018 года №80 "Об утверждении коэффициентов зонирования, учитывающих месторасположение объекта налогообложения в населенных пунктах Бокейординского района" (зарегистрированное в Реестре государственной регистрации нормативных правовых актов №5222, опубликованное 7 июня 2018 года в Эталонном контрольном банке нормативных правовых актов Республики Казахстан).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Руководителю аппарата акима Бокейординского района обеспечить государственную регистрацию настоящего постановления в органах юстиции.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Контроль за исполнением настоящего постановления возложить на заместителя акима района Б.Менешову.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Настоящее постановление вводится в действие с 1 января 2021 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Бокейординского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Рахимжанов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Управления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доходов по Бокейординскому району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_____________________Р. Гумаров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"3" август 2020 год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Бокейординского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октября 2020 года № 156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Коэффициенты зонирования, учитывающих месторасположение объекта налогообложения в населенных пунктах Бокейординского района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5"/>
        <w:gridCol w:w="2491"/>
        <w:gridCol w:w="5944"/>
      </w:tblGrid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объекта налогообложения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Коэффициенты зонирования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Сайхинский сельский округ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Сайхин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Большевик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Жарменке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Шонай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Бисенский сельский округ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Бисен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Жетибай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Жиеккум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Коктерек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Уялинский сельский округ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Уялы ауылы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Кеной ауылы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Темира Масина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Борли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Теренкудук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Муратсайский сельский округ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Муратсай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Ажен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Тайгара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Урдинский сельский округ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Хан Ордасы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Карасу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Сейткали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Уштерек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Саралжинский сельский округ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Саралжын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