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76eb5" w14:textId="d976e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Бокейординского района</w:t>
      </w:r>
    </w:p>
    <w:p>
      <w:pPr>
        <w:spacing w:after="0"/>
        <w:ind w:left="0"/>
        <w:jc w:val="both"/>
      </w:pPr>
      <w:r>
        <w:rPr>
          <w:rFonts w:ascii="Times New Roman"/>
          <w:b w:val="false"/>
          <w:i w:val="false"/>
          <w:color w:val="000000"/>
          <w:sz w:val="28"/>
        </w:rPr>
        <w:t>Решение акима Бокейординского района Западно-Казахстанской области от 2 ноября 2020 года № 14. Зарегистрировано Департаментом юстиции Западно-Казахстанской области 5 ноября 2020 года № 6465.</w:t>
      </w:r>
    </w:p>
    <w:p>
      <w:pPr>
        <w:spacing w:after="0"/>
        <w:ind w:left="0"/>
        <w:jc w:val="both"/>
      </w:pPr>
      <w:bookmarkStart w:name="z3" w:id="0"/>
      <w:r>
        <w:rPr>
          <w:rFonts w:ascii="Times New Roman"/>
          <w:b w:val="false"/>
          <w:i w:val="false"/>
          <w:color w:val="000000"/>
          <w:sz w:val="28"/>
        </w:rPr>
        <w:t xml:space="preserve">
      В соответствии с Конституционным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сентября 1995 года "О выборах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аким района </w:t>
      </w:r>
      <w:r>
        <w:rPr>
          <w:rFonts w:ascii="Times New Roman"/>
          <w:b/>
          <w:i w:val="false"/>
          <w:color w:val="000000"/>
          <w:sz w:val="28"/>
        </w:rPr>
        <w:t>РЕШИЛ</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По согласованию с Бокейординской районной избирательной комиссией соблюдая границы административно-территориального устройства образовать избирательные участки на территории Бокейординского района согласно </w:t>
      </w:r>
      <w:r>
        <w:rPr>
          <w:rFonts w:ascii="Times New Roman"/>
          <w:b w:val="false"/>
          <w:i w:val="false"/>
          <w:color w:val="000000"/>
          <w:sz w:val="28"/>
        </w:rPr>
        <w:t>приложению № 1</w:t>
      </w:r>
      <w:r>
        <w:rPr>
          <w:rFonts w:ascii="Times New Roman"/>
          <w:b w:val="false"/>
          <w:i w:val="false"/>
          <w:color w:val="000000"/>
          <w:sz w:val="28"/>
        </w:rPr>
        <w:t xml:space="preserve"> к настоящему решению.</w:t>
      </w:r>
    </w:p>
    <w:bookmarkEnd w:id="1"/>
    <w:bookmarkStart w:name="z5" w:id="2"/>
    <w:p>
      <w:pPr>
        <w:spacing w:after="0"/>
        <w:ind w:left="0"/>
        <w:jc w:val="both"/>
      </w:pPr>
      <w:r>
        <w:rPr>
          <w:rFonts w:ascii="Times New Roman"/>
          <w:b w:val="false"/>
          <w:i w:val="false"/>
          <w:color w:val="000000"/>
          <w:sz w:val="28"/>
        </w:rPr>
        <w:t xml:space="preserve">
      2. Признать утратившими силу некоторые решения акима Бокейординского района согласно </w:t>
      </w:r>
      <w:r>
        <w:rPr>
          <w:rFonts w:ascii="Times New Roman"/>
          <w:b w:val="false"/>
          <w:i w:val="false"/>
          <w:color w:val="000000"/>
          <w:sz w:val="28"/>
        </w:rPr>
        <w:t>приложению № 2</w:t>
      </w:r>
      <w:r>
        <w:rPr>
          <w:rFonts w:ascii="Times New Roman"/>
          <w:b w:val="false"/>
          <w:i w:val="false"/>
          <w:color w:val="000000"/>
          <w:sz w:val="28"/>
        </w:rPr>
        <w:t xml:space="preserve"> к настоящему решению.</w:t>
      </w:r>
    </w:p>
    <w:bookmarkEnd w:id="2"/>
    <w:bookmarkStart w:name="z6" w:id="3"/>
    <w:p>
      <w:pPr>
        <w:spacing w:after="0"/>
        <w:ind w:left="0"/>
        <w:jc w:val="both"/>
      </w:pPr>
      <w:r>
        <w:rPr>
          <w:rFonts w:ascii="Times New Roman"/>
          <w:b w:val="false"/>
          <w:i w:val="false"/>
          <w:color w:val="000000"/>
          <w:sz w:val="28"/>
        </w:rPr>
        <w:t>
      3. Руководителю аппарата акима района (Е.Айткалиев) обеспечить государственную регистрацию данного решения в органах юстиции, его официальное опубликование в Эталонном контрольном банке нормативных правовых актах Республики Казахстан и в средствах массовой информации.</w:t>
      </w:r>
    </w:p>
    <w:bookmarkEnd w:id="3"/>
    <w:bookmarkStart w:name="z7" w:id="4"/>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акима района Л.Кайыргалиеву.</w:t>
      </w:r>
    </w:p>
    <w:bookmarkEnd w:id="4"/>
    <w:bookmarkStart w:name="z8" w:id="5"/>
    <w:p>
      <w:pPr>
        <w:spacing w:after="0"/>
        <w:ind w:left="0"/>
        <w:jc w:val="both"/>
      </w:pPr>
      <w:r>
        <w:rPr>
          <w:rFonts w:ascii="Times New Roman"/>
          <w:b w:val="false"/>
          <w:i w:val="false"/>
          <w:color w:val="000000"/>
          <w:sz w:val="28"/>
        </w:rPr>
        <w:t>
      5. Настоящее решение вводится в действие по истечении десяти календарных дней после дня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Бокейординского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Рахимжанов</w:t>
            </w:r>
            <w:r>
              <w:rPr>
                <w:rFonts w:ascii="Times New Roman"/>
                <w:b w:val="false"/>
                <w:i w:val="false"/>
                <w:color w:val="000000"/>
                <w:sz w:val="20"/>
              </w:rPr>
              <w:t>
</w:t>
            </w:r>
          </w:p>
        </w:tc>
      </w:tr>
    </w:tbl>
    <w:p>
      <w:pPr>
        <w:spacing w:after="0"/>
        <w:ind w:left="0"/>
        <w:jc w:val="both"/>
      </w:pPr>
      <w:bookmarkStart w:name="z10" w:id="6"/>
      <w:r>
        <w:rPr>
          <w:rFonts w:ascii="Times New Roman"/>
          <w:b w:val="false"/>
          <w:i w:val="false"/>
          <w:color w:val="000000"/>
          <w:sz w:val="28"/>
        </w:rPr>
        <w:t>
      "СОГЛАСОВАНО"</w:t>
      </w:r>
    </w:p>
    <w:bookmarkEnd w:id="6"/>
    <w:p>
      <w:pPr>
        <w:spacing w:after="0"/>
        <w:ind w:left="0"/>
        <w:jc w:val="both"/>
      </w:pPr>
      <w:r>
        <w:rPr>
          <w:rFonts w:ascii="Times New Roman"/>
          <w:b w:val="false"/>
          <w:i w:val="false"/>
          <w:color w:val="000000"/>
          <w:sz w:val="28"/>
        </w:rPr>
        <w:t>Председатель Бокейординского районной</w:t>
      </w:r>
    </w:p>
    <w:p>
      <w:pPr>
        <w:spacing w:after="0"/>
        <w:ind w:left="0"/>
        <w:jc w:val="both"/>
      </w:pPr>
      <w:r>
        <w:rPr>
          <w:rFonts w:ascii="Times New Roman"/>
          <w:b w:val="false"/>
          <w:i w:val="false"/>
          <w:color w:val="000000"/>
          <w:sz w:val="28"/>
        </w:rPr>
        <w:t>(территориальной) избирательной комиссии</w:t>
      </w:r>
    </w:p>
    <w:p>
      <w:pPr>
        <w:spacing w:after="0"/>
        <w:ind w:left="0"/>
        <w:jc w:val="both"/>
      </w:pPr>
      <w:r>
        <w:rPr>
          <w:rFonts w:ascii="Times New Roman"/>
          <w:b w:val="false"/>
          <w:i w:val="false"/>
          <w:color w:val="000000"/>
          <w:sz w:val="28"/>
        </w:rPr>
        <w:t>_____________Б.Лукпанов</w:t>
      </w:r>
    </w:p>
    <w:p>
      <w:pPr>
        <w:spacing w:after="0"/>
        <w:ind w:left="0"/>
        <w:jc w:val="both"/>
      </w:pPr>
      <w:r>
        <w:rPr>
          <w:rFonts w:ascii="Times New Roman"/>
          <w:b w:val="false"/>
          <w:i w:val="false"/>
          <w:color w:val="000000"/>
          <w:sz w:val="28"/>
        </w:rPr>
        <w:t>"1" октябрь 2020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Бокейординского района</w:t>
            </w:r>
            <w:r>
              <w:br/>
            </w:r>
            <w:r>
              <w:rPr>
                <w:rFonts w:ascii="Times New Roman"/>
                <w:b w:val="false"/>
                <w:i w:val="false"/>
                <w:color w:val="000000"/>
                <w:sz w:val="20"/>
              </w:rPr>
              <w:t>от 2 ноября 2020 года №14</w:t>
            </w:r>
          </w:p>
        </w:tc>
      </w:tr>
    </w:tbl>
    <w:bookmarkStart w:name="z12" w:id="7"/>
    <w:p>
      <w:pPr>
        <w:spacing w:after="0"/>
        <w:ind w:left="0"/>
        <w:jc w:val="left"/>
      </w:pPr>
      <w:r>
        <w:rPr>
          <w:rFonts w:ascii="Times New Roman"/>
          <w:b/>
          <w:i w:val="false"/>
          <w:color w:val="000000"/>
        </w:rPr>
        <w:t xml:space="preserve"> Избирательные участки на территории Бокейординского района</w:t>
      </w:r>
    </w:p>
    <w:bookmarkEnd w:id="7"/>
    <w:p>
      <w:pPr>
        <w:spacing w:after="0"/>
        <w:ind w:left="0"/>
        <w:jc w:val="both"/>
      </w:pPr>
      <w:r>
        <w:rPr>
          <w:rFonts w:ascii="Times New Roman"/>
          <w:b w:val="false"/>
          <w:i w:val="false"/>
          <w:color w:val="ff0000"/>
          <w:sz w:val="28"/>
        </w:rPr>
        <w:t xml:space="preserve">
      Сноска. Приложение – в редакции решения акима Бокейординского района Западно-Казахстанской области от 13.02.2024 </w:t>
      </w:r>
      <w:r>
        <w:rPr>
          <w:rFonts w:ascii="Times New Roman"/>
          <w:b w:val="false"/>
          <w:i w:val="false"/>
          <w:color w:val="ff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 w:id="8"/>
    <w:p>
      <w:pPr>
        <w:spacing w:after="0"/>
        <w:ind w:left="0"/>
        <w:jc w:val="both"/>
      </w:pPr>
      <w:r>
        <w:rPr>
          <w:rFonts w:ascii="Times New Roman"/>
          <w:b w:val="false"/>
          <w:i w:val="false"/>
          <w:color w:val="000000"/>
          <w:sz w:val="28"/>
        </w:rPr>
        <w:t>
      Избирательный участок № 53</w:t>
      </w:r>
    </w:p>
    <w:bookmarkEnd w:id="8"/>
    <w:bookmarkStart w:name="z14" w:id="9"/>
    <w:p>
      <w:pPr>
        <w:spacing w:after="0"/>
        <w:ind w:left="0"/>
        <w:jc w:val="both"/>
      </w:pPr>
      <w:r>
        <w:rPr>
          <w:rFonts w:ascii="Times New Roman"/>
          <w:b w:val="false"/>
          <w:i w:val="false"/>
          <w:color w:val="000000"/>
          <w:sz w:val="28"/>
        </w:rPr>
        <w:t>
      Местонахождение: село Сайхин, улица Т.Жарокова, дом 2, здание государственного коммунального казенного предприятия "Бокейординский районный центр досуга Бокейординского районного отдела культуры".</w:t>
      </w:r>
    </w:p>
    <w:bookmarkEnd w:id="9"/>
    <w:bookmarkStart w:name="z15" w:id="10"/>
    <w:p>
      <w:pPr>
        <w:spacing w:after="0"/>
        <w:ind w:left="0"/>
        <w:jc w:val="both"/>
      </w:pPr>
      <w:r>
        <w:rPr>
          <w:rFonts w:ascii="Times New Roman"/>
          <w:b w:val="false"/>
          <w:i w:val="false"/>
          <w:color w:val="000000"/>
          <w:sz w:val="28"/>
        </w:rPr>
        <w:t>
      Граница: село Сайхин, улицы Т. Масина, Жамбыла, М. Маметовой, М. Насимуллина, Жангелдина, Азербаева, Урдинская, Б.Жанекешова, Тайманова, Бейбiтшiлiк, Казахстана, Машдвор, Ш.Жексенбаева и жители Аэропорта.</w:t>
      </w:r>
    </w:p>
    <w:bookmarkEnd w:id="10"/>
    <w:bookmarkStart w:name="z16" w:id="11"/>
    <w:p>
      <w:pPr>
        <w:spacing w:after="0"/>
        <w:ind w:left="0"/>
        <w:jc w:val="both"/>
      </w:pPr>
      <w:r>
        <w:rPr>
          <w:rFonts w:ascii="Times New Roman"/>
          <w:b w:val="false"/>
          <w:i w:val="false"/>
          <w:color w:val="000000"/>
          <w:sz w:val="28"/>
        </w:rPr>
        <w:t>
      Избирательный участок № 54</w:t>
      </w:r>
    </w:p>
    <w:bookmarkEnd w:id="11"/>
    <w:bookmarkStart w:name="z17" w:id="12"/>
    <w:p>
      <w:pPr>
        <w:spacing w:after="0"/>
        <w:ind w:left="0"/>
        <w:jc w:val="both"/>
      </w:pPr>
      <w:r>
        <w:rPr>
          <w:rFonts w:ascii="Times New Roman"/>
          <w:b w:val="false"/>
          <w:i w:val="false"/>
          <w:color w:val="000000"/>
          <w:sz w:val="28"/>
        </w:rPr>
        <w:t>
      Местонахождение: село Шонай, улица 1 У, дом 29, здание коммунального государственного учреждения "Начальная школа Шоңай" отдела образования Бокейординского района управления образования акимата Западно-Казахстанской области".</w:t>
      </w:r>
    </w:p>
    <w:bookmarkEnd w:id="12"/>
    <w:bookmarkStart w:name="z18" w:id="13"/>
    <w:p>
      <w:pPr>
        <w:spacing w:after="0"/>
        <w:ind w:left="0"/>
        <w:jc w:val="both"/>
      </w:pPr>
      <w:r>
        <w:rPr>
          <w:rFonts w:ascii="Times New Roman"/>
          <w:b w:val="false"/>
          <w:i w:val="false"/>
          <w:color w:val="000000"/>
          <w:sz w:val="28"/>
        </w:rPr>
        <w:t>
      Граница: село Шунгай, зимовки Золотой, Жолдыбай, Тайгара, Первомай, Казарма 390, Казарма 372, Казарма 365, Сундет, Сарыбасты, Шонайколь 1, Шонайколь 2, Шонайколь 3, Шонайкол 4, Кандыбулак, Талап, Каракол.</w:t>
      </w:r>
    </w:p>
    <w:bookmarkEnd w:id="13"/>
    <w:bookmarkStart w:name="z19" w:id="14"/>
    <w:p>
      <w:pPr>
        <w:spacing w:after="0"/>
        <w:ind w:left="0"/>
        <w:jc w:val="both"/>
      </w:pPr>
      <w:r>
        <w:rPr>
          <w:rFonts w:ascii="Times New Roman"/>
          <w:b w:val="false"/>
          <w:i w:val="false"/>
          <w:color w:val="000000"/>
          <w:sz w:val="28"/>
        </w:rPr>
        <w:t>
      Избирательный участок № 55</w:t>
      </w:r>
    </w:p>
    <w:bookmarkEnd w:id="14"/>
    <w:bookmarkStart w:name="z20" w:id="15"/>
    <w:p>
      <w:pPr>
        <w:spacing w:after="0"/>
        <w:ind w:left="0"/>
        <w:jc w:val="both"/>
      </w:pPr>
      <w:r>
        <w:rPr>
          <w:rFonts w:ascii="Times New Roman"/>
          <w:b w:val="false"/>
          <w:i w:val="false"/>
          <w:color w:val="000000"/>
          <w:sz w:val="28"/>
        </w:rPr>
        <w:t>
      Местонахождение: село Мамбет, улица 1 У, дом 10, здание Мамбетская сельская библиотека филиала Бокейординской районной централизованной библиотечной системы.</w:t>
      </w:r>
    </w:p>
    <w:bookmarkEnd w:id="15"/>
    <w:bookmarkStart w:name="z21" w:id="16"/>
    <w:p>
      <w:pPr>
        <w:spacing w:after="0"/>
        <w:ind w:left="0"/>
        <w:jc w:val="both"/>
      </w:pPr>
      <w:r>
        <w:rPr>
          <w:rFonts w:ascii="Times New Roman"/>
          <w:b w:val="false"/>
          <w:i w:val="false"/>
          <w:color w:val="000000"/>
          <w:sz w:val="28"/>
        </w:rPr>
        <w:t>
      Граница: село Мамбет, зимовки Гришка, Казарма 340, Сатан, Жанадвор, Шолтыр, Кумак, Сад, Муса, Узынкол, Саралжын, Сарбасты 1, Сарбасты 2, Бруцеллез, Сертек шалаш, Молотов 1, Молотов 2, Аксай, Далбын, Кумкудук, Туйекыстау, Унгысын, Комплекс.</w:t>
      </w:r>
    </w:p>
    <w:bookmarkEnd w:id="16"/>
    <w:bookmarkStart w:name="z22" w:id="17"/>
    <w:p>
      <w:pPr>
        <w:spacing w:after="0"/>
        <w:ind w:left="0"/>
        <w:jc w:val="both"/>
      </w:pPr>
      <w:r>
        <w:rPr>
          <w:rFonts w:ascii="Times New Roman"/>
          <w:b w:val="false"/>
          <w:i w:val="false"/>
          <w:color w:val="000000"/>
          <w:sz w:val="28"/>
        </w:rPr>
        <w:t>
      Избирательный участок № 56</w:t>
      </w:r>
    </w:p>
    <w:bookmarkEnd w:id="17"/>
    <w:bookmarkStart w:name="z23" w:id="18"/>
    <w:p>
      <w:pPr>
        <w:spacing w:after="0"/>
        <w:ind w:left="0"/>
        <w:jc w:val="both"/>
      </w:pPr>
      <w:r>
        <w:rPr>
          <w:rFonts w:ascii="Times New Roman"/>
          <w:b w:val="false"/>
          <w:i w:val="false"/>
          <w:color w:val="000000"/>
          <w:sz w:val="28"/>
        </w:rPr>
        <w:t>
      Местонахождение: село Жарменке, улица 1 У, дом 4, здание Жарменке сельского клуба.</w:t>
      </w:r>
    </w:p>
    <w:bookmarkEnd w:id="18"/>
    <w:bookmarkStart w:name="z24" w:id="19"/>
    <w:p>
      <w:pPr>
        <w:spacing w:after="0"/>
        <w:ind w:left="0"/>
        <w:jc w:val="both"/>
      </w:pPr>
      <w:r>
        <w:rPr>
          <w:rFonts w:ascii="Times New Roman"/>
          <w:b w:val="false"/>
          <w:i w:val="false"/>
          <w:color w:val="000000"/>
          <w:sz w:val="28"/>
        </w:rPr>
        <w:t>
      Граница: село Жарменке, зимовки Аканкол 1, Аканкол 2, Бригада 3, Бригада 4, Курманбай, Жумагелди, Имангали, Шунгил, Полустанка, Акбулак, Коктерек, Копадай, Айдырали, Акиык, Лукпанкол, Ситали.</w:t>
      </w:r>
    </w:p>
    <w:bookmarkEnd w:id="19"/>
    <w:bookmarkStart w:name="z25" w:id="20"/>
    <w:p>
      <w:pPr>
        <w:spacing w:after="0"/>
        <w:ind w:left="0"/>
        <w:jc w:val="both"/>
      </w:pPr>
      <w:r>
        <w:rPr>
          <w:rFonts w:ascii="Times New Roman"/>
          <w:b w:val="false"/>
          <w:i w:val="false"/>
          <w:color w:val="000000"/>
          <w:sz w:val="28"/>
        </w:rPr>
        <w:t>
      Избирательный участок № 57</w:t>
      </w:r>
    </w:p>
    <w:bookmarkEnd w:id="20"/>
    <w:bookmarkStart w:name="z26" w:id="21"/>
    <w:p>
      <w:pPr>
        <w:spacing w:after="0"/>
        <w:ind w:left="0"/>
        <w:jc w:val="both"/>
      </w:pPr>
      <w:r>
        <w:rPr>
          <w:rFonts w:ascii="Times New Roman"/>
          <w:b w:val="false"/>
          <w:i w:val="false"/>
          <w:color w:val="000000"/>
          <w:sz w:val="28"/>
        </w:rPr>
        <w:t>
      Местонахождение: село Муратсай, улица Абая, дом 14, здание Муратсайского сельского дома культуры.</w:t>
      </w:r>
    </w:p>
    <w:bookmarkEnd w:id="21"/>
    <w:bookmarkStart w:name="z27" w:id="22"/>
    <w:p>
      <w:pPr>
        <w:spacing w:after="0"/>
        <w:ind w:left="0"/>
        <w:jc w:val="both"/>
      </w:pPr>
      <w:r>
        <w:rPr>
          <w:rFonts w:ascii="Times New Roman"/>
          <w:b w:val="false"/>
          <w:i w:val="false"/>
          <w:color w:val="000000"/>
          <w:sz w:val="28"/>
        </w:rPr>
        <w:t>
      Граница: село Муратсай, улицы Т.Аубакирова, А.Кунанбаева, А.Кусаинова, Х.Чурина, М,Утемисова, И,Тайманова, А.Оразбаевой, М.Маметовой, зимовки Купка, Гиззат, Куаншали.</w:t>
      </w:r>
    </w:p>
    <w:bookmarkEnd w:id="22"/>
    <w:bookmarkStart w:name="z28" w:id="23"/>
    <w:p>
      <w:pPr>
        <w:spacing w:after="0"/>
        <w:ind w:left="0"/>
        <w:jc w:val="both"/>
      </w:pPr>
      <w:r>
        <w:rPr>
          <w:rFonts w:ascii="Times New Roman"/>
          <w:b w:val="false"/>
          <w:i w:val="false"/>
          <w:color w:val="000000"/>
          <w:sz w:val="28"/>
        </w:rPr>
        <w:t>
      Избирательный участок № 58</w:t>
      </w:r>
    </w:p>
    <w:bookmarkEnd w:id="23"/>
    <w:bookmarkStart w:name="z29" w:id="24"/>
    <w:p>
      <w:pPr>
        <w:spacing w:after="0"/>
        <w:ind w:left="0"/>
        <w:jc w:val="both"/>
      </w:pPr>
      <w:r>
        <w:rPr>
          <w:rFonts w:ascii="Times New Roman"/>
          <w:b w:val="false"/>
          <w:i w:val="false"/>
          <w:color w:val="000000"/>
          <w:sz w:val="28"/>
        </w:rPr>
        <w:t>
      Местонахождение: село Ажен, улица 1У, дом 12, здание Аженского сельского клуба.</w:t>
      </w:r>
    </w:p>
    <w:bookmarkEnd w:id="24"/>
    <w:bookmarkStart w:name="z30" w:id="25"/>
    <w:p>
      <w:pPr>
        <w:spacing w:after="0"/>
        <w:ind w:left="0"/>
        <w:jc w:val="both"/>
      </w:pPr>
      <w:r>
        <w:rPr>
          <w:rFonts w:ascii="Times New Roman"/>
          <w:b w:val="false"/>
          <w:i w:val="false"/>
          <w:color w:val="000000"/>
          <w:sz w:val="28"/>
        </w:rPr>
        <w:t xml:space="preserve">
      Граница: село Ажен, зимовки Магзом, Терек, Мукат, Косжан, Каракул, Апет. </w:t>
      </w:r>
    </w:p>
    <w:bookmarkEnd w:id="25"/>
    <w:bookmarkStart w:name="z31" w:id="26"/>
    <w:p>
      <w:pPr>
        <w:spacing w:after="0"/>
        <w:ind w:left="0"/>
        <w:jc w:val="both"/>
      </w:pPr>
      <w:r>
        <w:rPr>
          <w:rFonts w:ascii="Times New Roman"/>
          <w:b w:val="false"/>
          <w:i w:val="false"/>
          <w:color w:val="000000"/>
          <w:sz w:val="28"/>
        </w:rPr>
        <w:t>
      Избирательный участок № 59</w:t>
      </w:r>
    </w:p>
    <w:bookmarkEnd w:id="26"/>
    <w:bookmarkStart w:name="z32" w:id="27"/>
    <w:p>
      <w:pPr>
        <w:spacing w:after="0"/>
        <w:ind w:left="0"/>
        <w:jc w:val="both"/>
      </w:pPr>
      <w:r>
        <w:rPr>
          <w:rFonts w:ascii="Times New Roman"/>
          <w:b w:val="false"/>
          <w:i w:val="false"/>
          <w:color w:val="000000"/>
          <w:sz w:val="28"/>
        </w:rPr>
        <w:t>
      Местонахождение: село Тайгара, улица 1 У, дом 22, здание коммунального государственного учреждения "Начальная школа Тайғара" отдела образования Бокейординского района управления образования акимата Западно-Казахстанской области".</w:t>
      </w:r>
    </w:p>
    <w:bookmarkEnd w:id="27"/>
    <w:bookmarkStart w:name="z33" w:id="28"/>
    <w:p>
      <w:pPr>
        <w:spacing w:after="0"/>
        <w:ind w:left="0"/>
        <w:jc w:val="both"/>
      </w:pPr>
      <w:r>
        <w:rPr>
          <w:rFonts w:ascii="Times New Roman"/>
          <w:b w:val="false"/>
          <w:i w:val="false"/>
          <w:color w:val="000000"/>
          <w:sz w:val="28"/>
        </w:rPr>
        <w:t>
      Граница: село Тайгара, зимовки Майгара-1, Майгара-2, Кубаш, Мазилбек, Косбайтал, Кабдир.</w:t>
      </w:r>
    </w:p>
    <w:bookmarkEnd w:id="28"/>
    <w:bookmarkStart w:name="z34" w:id="29"/>
    <w:p>
      <w:pPr>
        <w:spacing w:after="0"/>
        <w:ind w:left="0"/>
        <w:jc w:val="both"/>
      </w:pPr>
      <w:r>
        <w:rPr>
          <w:rFonts w:ascii="Times New Roman"/>
          <w:b w:val="false"/>
          <w:i w:val="false"/>
          <w:color w:val="000000"/>
          <w:sz w:val="28"/>
        </w:rPr>
        <w:t>
      Избирательный участок № 60</w:t>
      </w:r>
    </w:p>
    <w:bookmarkEnd w:id="29"/>
    <w:bookmarkStart w:name="z35" w:id="30"/>
    <w:p>
      <w:pPr>
        <w:spacing w:after="0"/>
        <w:ind w:left="0"/>
        <w:jc w:val="both"/>
      </w:pPr>
      <w:r>
        <w:rPr>
          <w:rFonts w:ascii="Times New Roman"/>
          <w:b w:val="false"/>
          <w:i w:val="false"/>
          <w:color w:val="000000"/>
          <w:sz w:val="28"/>
        </w:rPr>
        <w:t>
      Местонахождение: село Хан Ордасы, улица Жангирхана, дом 37, здание Хан Ордасы сельского дома культуры.</w:t>
      </w:r>
    </w:p>
    <w:bookmarkEnd w:id="30"/>
    <w:bookmarkStart w:name="z36" w:id="31"/>
    <w:p>
      <w:pPr>
        <w:spacing w:after="0"/>
        <w:ind w:left="0"/>
        <w:jc w:val="both"/>
      </w:pPr>
      <w:r>
        <w:rPr>
          <w:rFonts w:ascii="Times New Roman"/>
          <w:b w:val="false"/>
          <w:i w:val="false"/>
          <w:color w:val="000000"/>
          <w:sz w:val="28"/>
        </w:rPr>
        <w:t>
      Граница: село Хан Ордасы и западная сторона улицы А. Оразбаевой в селе Хан Ордасы, зимовки Макар, Жигер, Саткан, Хамит, Игилик, Сокыр карт, Сокыр карт 2, Абай, Курорт, Максот, Бескарта, Копмола, Бозай, Суинали, Айтали, Куанали, Сахауов, Ергай, Жарас, Быкыш, Бармак, Жигер, Набиолла, Шайтан, Галымжан, Арон.</w:t>
      </w:r>
    </w:p>
    <w:bookmarkEnd w:id="31"/>
    <w:bookmarkStart w:name="z37" w:id="32"/>
    <w:p>
      <w:pPr>
        <w:spacing w:after="0"/>
        <w:ind w:left="0"/>
        <w:jc w:val="both"/>
      </w:pPr>
      <w:r>
        <w:rPr>
          <w:rFonts w:ascii="Times New Roman"/>
          <w:b w:val="false"/>
          <w:i w:val="false"/>
          <w:color w:val="000000"/>
          <w:sz w:val="28"/>
        </w:rPr>
        <w:t>
      Избирательный участок № 61</w:t>
      </w:r>
    </w:p>
    <w:bookmarkEnd w:id="32"/>
    <w:bookmarkStart w:name="z38" w:id="33"/>
    <w:p>
      <w:pPr>
        <w:spacing w:after="0"/>
        <w:ind w:left="0"/>
        <w:jc w:val="both"/>
      </w:pPr>
      <w:r>
        <w:rPr>
          <w:rFonts w:ascii="Times New Roman"/>
          <w:b w:val="false"/>
          <w:i w:val="false"/>
          <w:color w:val="000000"/>
          <w:sz w:val="28"/>
        </w:rPr>
        <w:t>
      Местонахождение: село Карасу, улица 1 У, дом 4, здание коммунального государственного учреждения "Начальная школа Қарасу" отдела образования Бокейординского района управления образования акимата Западно-Казахстанской области".</w:t>
      </w:r>
    </w:p>
    <w:bookmarkEnd w:id="33"/>
    <w:bookmarkStart w:name="z39" w:id="34"/>
    <w:p>
      <w:pPr>
        <w:spacing w:after="0"/>
        <w:ind w:left="0"/>
        <w:jc w:val="both"/>
      </w:pPr>
      <w:r>
        <w:rPr>
          <w:rFonts w:ascii="Times New Roman"/>
          <w:b w:val="false"/>
          <w:i w:val="false"/>
          <w:color w:val="000000"/>
          <w:sz w:val="28"/>
        </w:rPr>
        <w:t>
      Граница: село Карасу, зимовки Караорыс, Ахметов, Каракул, Ж.Еркин, И.Жарас, Ысык, Сапар, Адок, Самат, Мат, Мешиткум, Бесбала, Кандыагаш, Жарошев, Майлы куыс, Сату, Бибол, Тимук, Солдат жиде, Сыралы, Карабала, Малтик, Жана талап, Бекес, Каки, Кадеми, Жанадвор, Хан Ордасы, Бабай сад, Арсан, Жыра, Камеш-1, Камеш-2, Стан, Батен, Кареке, Карес.</w:t>
      </w:r>
    </w:p>
    <w:bookmarkEnd w:id="34"/>
    <w:bookmarkStart w:name="z40" w:id="35"/>
    <w:p>
      <w:pPr>
        <w:spacing w:after="0"/>
        <w:ind w:left="0"/>
        <w:jc w:val="both"/>
      </w:pPr>
      <w:r>
        <w:rPr>
          <w:rFonts w:ascii="Times New Roman"/>
          <w:b w:val="false"/>
          <w:i w:val="false"/>
          <w:color w:val="000000"/>
          <w:sz w:val="28"/>
        </w:rPr>
        <w:t>
      Избирательный участок № 62</w:t>
      </w:r>
    </w:p>
    <w:bookmarkEnd w:id="35"/>
    <w:bookmarkStart w:name="z41" w:id="36"/>
    <w:p>
      <w:pPr>
        <w:spacing w:after="0"/>
        <w:ind w:left="0"/>
        <w:jc w:val="both"/>
      </w:pPr>
      <w:r>
        <w:rPr>
          <w:rFonts w:ascii="Times New Roman"/>
          <w:b w:val="false"/>
          <w:i w:val="false"/>
          <w:color w:val="000000"/>
          <w:sz w:val="28"/>
        </w:rPr>
        <w:t>
      Местонахождение: село Уштерек, улица 1 У, дом 28, здание коммунального государственного учреждения "Начальная школа Үштерек" отдела образования Бокейординского района управления образования акимата Западно-Казахстанской области".</w:t>
      </w:r>
    </w:p>
    <w:bookmarkEnd w:id="36"/>
    <w:bookmarkStart w:name="z42" w:id="37"/>
    <w:p>
      <w:pPr>
        <w:spacing w:after="0"/>
        <w:ind w:left="0"/>
        <w:jc w:val="both"/>
      </w:pPr>
      <w:r>
        <w:rPr>
          <w:rFonts w:ascii="Times New Roman"/>
          <w:b w:val="false"/>
          <w:i w:val="false"/>
          <w:color w:val="000000"/>
          <w:sz w:val="28"/>
        </w:rPr>
        <w:t>
      Граница: село Уштерек, зимовки Аксай, Кауыс, Кауыс-2, Стрижка, Заготскот, Сырым, Кожахмет, Ески мектеп-1, Ески мектеп-2, Улмекен, Стан, Аксор, Караболтек, Жокер, Шау, Батя, Ескендир, Абдол, Ырсалы, Сансызбай, Жанадвор, Алпыстау, Аккыстау, Ебин, Конырбай.</w:t>
      </w:r>
    </w:p>
    <w:bookmarkEnd w:id="37"/>
    <w:bookmarkStart w:name="z43" w:id="38"/>
    <w:p>
      <w:pPr>
        <w:spacing w:after="0"/>
        <w:ind w:left="0"/>
        <w:jc w:val="both"/>
      </w:pPr>
      <w:r>
        <w:rPr>
          <w:rFonts w:ascii="Times New Roman"/>
          <w:b w:val="false"/>
          <w:i w:val="false"/>
          <w:color w:val="000000"/>
          <w:sz w:val="28"/>
        </w:rPr>
        <w:t>
      Избирательный участок № 63</w:t>
      </w:r>
    </w:p>
    <w:bookmarkEnd w:id="38"/>
    <w:bookmarkStart w:name="z44" w:id="39"/>
    <w:p>
      <w:pPr>
        <w:spacing w:after="0"/>
        <w:ind w:left="0"/>
        <w:jc w:val="both"/>
      </w:pPr>
      <w:r>
        <w:rPr>
          <w:rFonts w:ascii="Times New Roman"/>
          <w:b w:val="false"/>
          <w:i w:val="false"/>
          <w:color w:val="000000"/>
          <w:sz w:val="28"/>
        </w:rPr>
        <w:t>
      Местонахождение: село Сейткали, улица 1 У, дом 4, здание коммунального государственного учреждения "Начальная школа Алғашық" отдела образования Бокейординского района управления образования акимата Западно-Казахстанской области".</w:t>
      </w:r>
    </w:p>
    <w:bookmarkEnd w:id="39"/>
    <w:bookmarkStart w:name="z45" w:id="40"/>
    <w:p>
      <w:pPr>
        <w:spacing w:after="0"/>
        <w:ind w:left="0"/>
        <w:jc w:val="both"/>
      </w:pPr>
      <w:r>
        <w:rPr>
          <w:rFonts w:ascii="Times New Roman"/>
          <w:b w:val="false"/>
          <w:i w:val="false"/>
          <w:color w:val="000000"/>
          <w:sz w:val="28"/>
        </w:rPr>
        <w:t>
      Граница: село Сейткали, зимовки Жасан, Шумный, Менай, Малый Менай, Ризуан, Бекен, № 1, пункт № 2, пункт № 3, Фангерей, Кадырбек, Берик, Биржан, Кабес, Есмагул, Актенге, Уап, Сырга, Арыстангай, Сайын, Шамиш, пункт № 6, Елтай, Ташу, Раушан, Р.Махсот, Фарух, Дорба, Еркин, Тнали, дом 40, Комплекс, Серик, Таскали, Айтен, К.Амангелди, Аманжол, Темирхан, Курес, восточная сторона улицы А. Оразбаевой в селе Хан Ордасы.</w:t>
      </w:r>
    </w:p>
    <w:bookmarkEnd w:id="40"/>
    <w:bookmarkStart w:name="z46" w:id="41"/>
    <w:p>
      <w:pPr>
        <w:spacing w:after="0"/>
        <w:ind w:left="0"/>
        <w:jc w:val="both"/>
      </w:pPr>
      <w:r>
        <w:rPr>
          <w:rFonts w:ascii="Times New Roman"/>
          <w:b w:val="false"/>
          <w:i w:val="false"/>
          <w:color w:val="000000"/>
          <w:sz w:val="28"/>
        </w:rPr>
        <w:t>
      Избирательный участок № 65</w:t>
      </w:r>
    </w:p>
    <w:bookmarkEnd w:id="41"/>
    <w:bookmarkStart w:name="z47" w:id="42"/>
    <w:p>
      <w:pPr>
        <w:spacing w:after="0"/>
        <w:ind w:left="0"/>
        <w:jc w:val="both"/>
      </w:pPr>
      <w:r>
        <w:rPr>
          <w:rFonts w:ascii="Times New Roman"/>
          <w:b w:val="false"/>
          <w:i w:val="false"/>
          <w:color w:val="000000"/>
          <w:sz w:val="28"/>
        </w:rPr>
        <w:t>
      Местонахождение: село Бисен, улица 1 У, дом 1, здание Бисенского сельского дома культуры.</w:t>
      </w:r>
    </w:p>
    <w:bookmarkEnd w:id="42"/>
    <w:bookmarkStart w:name="z48" w:id="43"/>
    <w:p>
      <w:pPr>
        <w:spacing w:after="0"/>
        <w:ind w:left="0"/>
        <w:jc w:val="both"/>
      </w:pPr>
      <w:r>
        <w:rPr>
          <w:rFonts w:ascii="Times New Roman"/>
          <w:b w:val="false"/>
          <w:i w:val="false"/>
          <w:color w:val="000000"/>
          <w:sz w:val="28"/>
        </w:rPr>
        <w:t>
      Граница: село Бисен и зимовки Ушкудук, Комплекс.</w:t>
      </w:r>
    </w:p>
    <w:bookmarkEnd w:id="43"/>
    <w:bookmarkStart w:name="z49" w:id="44"/>
    <w:p>
      <w:pPr>
        <w:spacing w:after="0"/>
        <w:ind w:left="0"/>
        <w:jc w:val="both"/>
      </w:pPr>
      <w:r>
        <w:rPr>
          <w:rFonts w:ascii="Times New Roman"/>
          <w:b w:val="false"/>
          <w:i w:val="false"/>
          <w:color w:val="000000"/>
          <w:sz w:val="28"/>
        </w:rPr>
        <w:t>
      Избирательный участок № 66</w:t>
      </w:r>
    </w:p>
    <w:bookmarkEnd w:id="44"/>
    <w:bookmarkStart w:name="z50" w:id="45"/>
    <w:p>
      <w:pPr>
        <w:spacing w:after="0"/>
        <w:ind w:left="0"/>
        <w:jc w:val="both"/>
      </w:pPr>
      <w:r>
        <w:rPr>
          <w:rFonts w:ascii="Times New Roman"/>
          <w:b w:val="false"/>
          <w:i w:val="false"/>
          <w:color w:val="000000"/>
          <w:sz w:val="28"/>
        </w:rPr>
        <w:t>
      Местонахождение: село Жиеккум, улица 2 У, дом 10 А, здание Жиеккумского сельского дома культуры.</w:t>
      </w:r>
    </w:p>
    <w:bookmarkEnd w:id="45"/>
    <w:bookmarkStart w:name="z51" w:id="46"/>
    <w:p>
      <w:pPr>
        <w:spacing w:after="0"/>
        <w:ind w:left="0"/>
        <w:jc w:val="both"/>
      </w:pPr>
      <w:r>
        <w:rPr>
          <w:rFonts w:ascii="Times New Roman"/>
          <w:b w:val="false"/>
          <w:i w:val="false"/>
          <w:color w:val="000000"/>
          <w:sz w:val="28"/>
        </w:rPr>
        <w:t>
      Граница: село Жиеккум, зимовки Ескали, Ески мектеп, Мурадым, Хамза, Ырзалы, Жакия, Кушкин, Айткали, Бескудык, Апакай, Нияз-1, Нияз-2, Туйе олген, Склад, Каракул, Кесикбай, Мергенбай, Айбас, Мысык, Курмангазы, Бегали, Жулдыз, Пайда, Топжиде, Сансызбай, Акай, Минаж, Аккемпир, Шамел, Аксор, Айтжан сундет.</w:t>
      </w:r>
    </w:p>
    <w:bookmarkEnd w:id="46"/>
    <w:bookmarkStart w:name="z52" w:id="47"/>
    <w:p>
      <w:pPr>
        <w:spacing w:after="0"/>
        <w:ind w:left="0"/>
        <w:jc w:val="both"/>
      </w:pPr>
      <w:r>
        <w:rPr>
          <w:rFonts w:ascii="Times New Roman"/>
          <w:b w:val="false"/>
          <w:i w:val="false"/>
          <w:color w:val="000000"/>
          <w:sz w:val="28"/>
        </w:rPr>
        <w:t>
      Избирательный участок № 67</w:t>
      </w:r>
    </w:p>
    <w:bookmarkEnd w:id="47"/>
    <w:bookmarkStart w:name="z53" w:id="48"/>
    <w:p>
      <w:pPr>
        <w:spacing w:after="0"/>
        <w:ind w:left="0"/>
        <w:jc w:val="both"/>
      </w:pPr>
      <w:r>
        <w:rPr>
          <w:rFonts w:ascii="Times New Roman"/>
          <w:b w:val="false"/>
          <w:i w:val="false"/>
          <w:color w:val="000000"/>
          <w:sz w:val="28"/>
        </w:rPr>
        <w:t>
      Местонахождение: село Жетибай, улица 1 У, дом 21, здание коммунального государственного учреждения "Начальная школа имени Жамбыл" отдела образования Бокейординского района управления образования акимата Западно-Казахстанской области".</w:t>
      </w:r>
    </w:p>
    <w:bookmarkEnd w:id="48"/>
    <w:bookmarkStart w:name="z54" w:id="49"/>
    <w:p>
      <w:pPr>
        <w:spacing w:after="0"/>
        <w:ind w:left="0"/>
        <w:jc w:val="both"/>
      </w:pPr>
      <w:r>
        <w:rPr>
          <w:rFonts w:ascii="Times New Roman"/>
          <w:b w:val="false"/>
          <w:i w:val="false"/>
          <w:color w:val="000000"/>
          <w:sz w:val="28"/>
        </w:rPr>
        <w:t>
      Граница: село Жетибай, зимовки Уайс, Шангерей, Ерке атан, Жолабай, Ракима, Жамбыл, Кызыл кабак, Досым-1, Досым-2, Досым-3, Караой, Пушпалак, Жалкаш, Кидибай, Бруцеллез, Сакау, Кашар, Садыр.</w:t>
      </w:r>
    </w:p>
    <w:bookmarkEnd w:id="49"/>
    <w:bookmarkStart w:name="z55" w:id="50"/>
    <w:p>
      <w:pPr>
        <w:spacing w:after="0"/>
        <w:ind w:left="0"/>
        <w:jc w:val="both"/>
      </w:pPr>
      <w:r>
        <w:rPr>
          <w:rFonts w:ascii="Times New Roman"/>
          <w:b w:val="false"/>
          <w:i w:val="false"/>
          <w:color w:val="000000"/>
          <w:sz w:val="28"/>
        </w:rPr>
        <w:t>
      Избирательный участок № 68</w:t>
      </w:r>
    </w:p>
    <w:bookmarkEnd w:id="50"/>
    <w:bookmarkStart w:name="z56" w:id="51"/>
    <w:p>
      <w:pPr>
        <w:spacing w:after="0"/>
        <w:ind w:left="0"/>
        <w:jc w:val="both"/>
      </w:pPr>
      <w:r>
        <w:rPr>
          <w:rFonts w:ascii="Times New Roman"/>
          <w:b w:val="false"/>
          <w:i w:val="false"/>
          <w:color w:val="000000"/>
          <w:sz w:val="28"/>
        </w:rPr>
        <w:t>
      Местонахождение: село Коктерек, улица 1 У, дом 41, здание коммунального государственного учреждения "Начальная школа имени З.Жиеналиева" отдела образования Бокейординского района управления образования акимата Западно-Казахстанской области".</w:t>
      </w:r>
    </w:p>
    <w:bookmarkEnd w:id="51"/>
    <w:bookmarkStart w:name="z57" w:id="52"/>
    <w:p>
      <w:pPr>
        <w:spacing w:after="0"/>
        <w:ind w:left="0"/>
        <w:jc w:val="both"/>
      </w:pPr>
      <w:r>
        <w:rPr>
          <w:rFonts w:ascii="Times New Roman"/>
          <w:b w:val="false"/>
          <w:i w:val="false"/>
          <w:color w:val="000000"/>
          <w:sz w:val="28"/>
        </w:rPr>
        <w:t>
      Граница: село Коктерек, зимовки Сатыбалды, Кара унгир, Мухамбетши, Шукиргали, Кайролла, Нурпейс, Ески ферма, Бигали, Ойдахан, Коккамыс, № 26 нукте, Жумагали, Насимолла, Жазагали, Макай, Бай, Шапи, Шандыр.</w:t>
      </w:r>
    </w:p>
    <w:bookmarkEnd w:id="52"/>
    <w:bookmarkStart w:name="z58" w:id="53"/>
    <w:p>
      <w:pPr>
        <w:spacing w:after="0"/>
        <w:ind w:left="0"/>
        <w:jc w:val="both"/>
      </w:pPr>
      <w:r>
        <w:rPr>
          <w:rFonts w:ascii="Times New Roman"/>
          <w:b w:val="false"/>
          <w:i w:val="false"/>
          <w:color w:val="000000"/>
          <w:sz w:val="28"/>
        </w:rPr>
        <w:t>
      Избирательный участок № 69</w:t>
      </w:r>
    </w:p>
    <w:bookmarkEnd w:id="53"/>
    <w:bookmarkStart w:name="z59" w:id="54"/>
    <w:p>
      <w:pPr>
        <w:spacing w:after="0"/>
        <w:ind w:left="0"/>
        <w:jc w:val="both"/>
      </w:pPr>
      <w:r>
        <w:rPr>
          <w:rFonts w:ascii="Times New Roman"/>
          <w:b w:val="false"/>
          <w:i w:val="false"/>
          <w:color w:val="000000"/>
          <w:sz w:val="28"/>
        </w:rPr>
        <w:t>
      Местонахождение: село Бурли, улица Б. Губашева, дом 7, здание Бурлинского сельского дома культуры.</w:t>
      </w:r>
    </w:p>
    <w:bookmarkEnd w:id="54"/>
    <w:bookmarkStart w:name="z60" w:id="55"/>
    <w:p>
      <w:pPr>
        <w:spacing w:after="0"/>
        <w:ind w:left="0"/>
        <w:jc w:val="both"/>
      </w:pPr>
      <w:r>
        <w:rPr>
          <w:rFonts w:ascii="Times New Roman"/>
          <w:b w:val="false"/>
          <w:i w:val="false"/>
          <w:color w:val="000000"/>
          <w:sz w:val="28"/>
        </w:rPr>
        <w:t>
      Граница: село Бурли, зимовки Жетижылдык, Строй, Танкиш, Карабай, Балбай, Бабас Кадим, Мырзагали-1, Мырзагали-2, Жумат, Сарсен, Токсанали, Зулкаш, Кошкар, Жанаорын, Куйбышев, Кадырбек, Шакен, Сумагул, Магжан, Дола, Дуйсегали, Саламат, Игибай, Хамза, Карабас, Утали, Каракенже, Мырзагерей, Аккыстау, Мухамбеткали-1, Казисакып, Хасайын, Адыгали, Камелден, Калекеш, Кажыгали, Мухамбеткали-2, Сатай, Жуан, Акбузау, Кушек, Сырмак, Андаш, Ботантай, Тай, Шахман, Коныршеген, Мукай, Солташ-1, Солташ-2, Тогызкудык, Склад.</w:t>
      </w:r>
    </w:p>
    <w:bookmarkEnd w:id="55"/>
    <w:bookmarkStart w:name="z61" w:id="56"/>
    <w:p>
      <w:pPr>
        <w:spacing w:after="0"/>
        <w:ind w:left="0"/>
        <w:jc w:val="both"/>
      </w:pPr>
      <w:r>
        <w:rPr>
          <w:rFonts w:ascii="Times New Roman"/>
          <w:b w:val="false"/>
          <w:i w:val="false"/>
          <w:color w:val="000000"/>
          <w:sz w:val="28"/>
        </w:rPr>
        <w:t>
      Избирательный участок № 70</w:t>
      </w:r>
    </w:p>
    <w:bookmarkEnd w:id="56"/>
    <w:bookmarkStart w:name="z62" w:id="57"/>
    <w:p>
      <w:pPr>
        <w:spacing w:after="0"/>
        <w:ind w:left="0"/>
        <w:jc w:val="both"/>
      </w:pPr>
      <w:r>
        <w:rPr>
          <w:rFonts w:ascii="Times New Roman"/>
          <w:b w:val="false"/>
          <w:i w:val="false"/>
          <w:color w:val="000000"/>
          <w:sz w:val="28"/>
        </w:rPr>
        <w:t>
      Местонахождение: село Теренкудык, здание бывшей начальной школы.</w:t>
      </w:r>
    </w:p>
    <w:bookmarkEnd w:id="57"/>
    <w:bookmarkStart w:name="z63" w:id="58"/>
    <w:p>
      <w:pPr>
        <w:spacing w:after="0"/>
        <w:ind w:left="0"/>
        <w:jc w:val="both"/>
      </w:pPr>
      <w:r>
        <w:rPr>
          <w:rFonts w:ascii="Times New Roman"/>
          <w:b w:val="false"/>
          <w:i w:val="false"/>
          <w:color w:val="000000"/>
          <w:sz w:val="28"/>
        </w:rPr>
        <w:t>
      Граница: село Теренкудык, зимовки Шандыкол, Аксарай, Какпасор, Даулеткали, Жанаорын, Куаныш, Каскыртобе.</w:t>
      </w:r>
    </w:p>
    <w:bookmarkEnd w:id="58"/>
    <w:bookmarkStart w:name="z67" w:id="59"/>
    <w:p>
      <w:pPr>
        <w:spacing w:after="0"/>
        <w:ind w:left="0"/>
        <w:jc w:val="both"/>
      </w:pPr>
      <w:r>
        <w:rPr>
          <w:rFonts w:ascii="Times New Roman"/>
          <w:b w:val="false"/>
          <w:i w:val="false"/>
          <w:color w:val="000000"/>
          <w:sz w:val="28"/>
        </w:rPr>
        <w:t>
      Избирательный участок № 71</w:t>
      </w:r>
    </w:p>
    <w:bookmarkEnd w:id="59"/>
    <w:bookmarkStart w:name="z68" w:id="60"/>
    <w:p>
      <w:pPr>
        <w:spacing w:after="0"/>
        <w:ind w:left="0"/>
        <w:jc w:val="both"/>
      </w:pPr>
      <w:r>
        <w:rPr>
          <w:rFonts w:ascii="Times New Roman"/>
          <w:b w:val="false"/>
          <w:i w:val="false"/>
          <w:color w:val="000000"/>
          <w:sz w:val="28"/>
        </w:rPr>
        <w:t>
      Местонахождение: село Саралжин, улица М.Маметовой, дом 19, здание Саралжинского сельского дома культуры.</w:t>
      </w:r>
    </w:p>
    <w:bookmarkEnd w:id="60"/>
    <w:bookmarkStart w:name="z69" w:id="61"/>
    <w:p>
      <w:pPr>
        <w:spacing w:after="0"/>
        <w:ind w:left="0"/>
        <w:jc w:val="both"/>
      </w:pPr>
      <w:r>
        <w:rPr>
          <w:rFonts w:ascii="Times New Roman"/>
          <w:b w:val="false"/>
          <w:i w:val="false"/>
          <w:color w:val="000000"/>
          <w:sz w:val="28"/>
        </w:rPr>
        <w:t>
      Граница: село Саралжин, зимовки Мустаки, Суйекти жыра, Мол жыра, Шукир богети, Керебай, Лайкол, Бозколмек, Кызыл ой, Енбидайык, Теректи жыра-1, Теректи жыра-2, Каракудык, Ак ой, Ысык ой, Караой, Каженкудык, Бесколь, Кокмола, Кара ой, Сары ой, Кабан жыра, Курманкол-1, Курманкол-2.</w:t>
      </w:r>
    </w:p>
    <w:bookmarkEnd w:id="61"/>
    <w:bookmarkStart w:name="z70" w:id="62"/>
    <w:p>
      <w:pPr>
        <w:spacing w:after="0"/>
        <w:ind w:left="0"/>
        <w:jc w:val="both"/>
      </w:pPr>
      <w:r>
        <w:rPr>
          <w:rFonts w:ascii="Times New Roman"/>
          <w:b w:val="false"/>
          <w:i w:val="false"/>
          <w:color w:val="000000"/>
          <w:sz w:val="28"/>
        </w:rPr>
        <w:t>
      Избирательный участок № 73</w:t>
      </w:r>
    </w:p>
    <w:bookmarkEnd w:id="62"/>
    <w:bookmarkStart w:name="z71" w:id="63"/>
    <w:p>
      <w:pPr>
        <w:spacing w:after="0"/>
        <w:ind w:left="0"/>
        <w:jc w:val="both"/>
      </w:pPr>
      <w:r>
        <w:rPr>
          <w:rFonts w:ascii="Times New Roman"/>
          <w:b w:val="false"/>
          <w:i w:val="false"/>
          <w:color w:val="000000"/>
          <w:sz w:val="28"/>
        </w:rPr>
        <w:t>
      Местонахождение: село Уялы, улица Маданова, дом 7, здание коммунального государственного учреждения "Общеобразовательная школа имени Ш.Жексенбаева" отдела образования Бокейординского района управления образования акимата Западно-Казахстанской области".</w:t>
      </w:r>
    </w:p>
    <w:bookmarkEnd w:id="63"/>
    <w:bookmarkStart w:name="z72" w:id="64"/>
    <w:p>
      <w:pPr>
        <w:spacing w:after="0"/>
        <w:ind w:left="0"/>
        <w:jc w:val="both"/>
      </w:pPr>
      <w:r>
        <w:rPr>
          <w:rFonts w:ascii="Times New Roman"/>
          <w:b w:val="false"/>
          <w:i w:val="false"/>
          <w:color w:val="000000"/>
          <w:sz w:val="28"/>
        </w:rPr>
        <w:t>
      Граница: село Уялы, зимовки Омирбек, Мусир, Темиреш, Тажиман, Байконак, Кызыл уй, Ески серпе, Арыстан, Жанали, Жунис-1, Базарбай, Зулкарнай, Орак, Сары, Шамбет-1, Шамбет-2, Донгелек, Кази, Миялы ой, Бирлик, Дуйсемәли.</w:t>
      </w:r>
    </w:p>
    <w:bookmarkEnd w:id="64"/>
    <w:bookmarkStart w:name="z73" w:id="65"/>
    <w:p>
      <w:pPr>
        <w:spacing w:after="0"/>
        <w:ind w:left="0"/>
        <w:jc w:val="both"/>
      </w:pPr>
      <w:r>
        <w:rPr>
          <w:rFonts w:ascii="Times New Roman"/>
          <w:b w:val="false"/>
          <w:i w:val="false"/>
          <w:color w:val="000000"/>
          <w:sz w:val="28"/>
        </w:rPr>
        <w:t>
      Избирательный участок № 74</w:t>
      </w:r>
    </w:p>
    <w:bookmarkEnd w:id="65"/>
    <w:bookmarkStart w:name="z74" w:id="66"/>
    <w:p>
      <w:pPr>
        <w:spacing w:after="0"/>
        <w:ind w:left="0"/>
        <w:jc w:val="both"/>
      </w:pPr>
      <w:r>
        <w:rPr>
          <w:rFonts w:ascii="Times New Roman"/>
          <w:b w:val="false"/>
          <w:i w:val="false"/>
          <w:color w:val="000000"/>
          <w:sz w:val="28"/>
        </w:rPr>
        <w:t>
      Местонахождение: село Кеной, улица 1 У, дом 15, здание коммунального государственного учреждения "Начальная школа Кеңой" отдела образования Бокейординского района управления образования акимата Западно-Казахстанской области".</w:t>
      </w:r>
    </w:p>
    <w:bookmarkEnd w:id="66"/>
    <w:bookmarkStart w:name="z75" w:id="67"/>
    <w:p>
      <w:pPr>
        <w:spacing w:after="0"/>
        <w:ind w:left="0"/>
        <w:jc w:val="both"/>
      </w:pPr>
      <w:r>
        <w:rPr>
          <w:rFonts w:ascii="Times New Roman"/>
          <w:b w:val="false"/>
          <w:i w:val="false"/>
          <w:color w:val="000000"/>
          <w:sz w:val="28"/>
        </w:rPr>
        <w:t>
      Граница: село Кеной, зимовки Амангали, Жумабек, Построй, Дуйсенгали, Акмектеп, Каражума, Илал, Имаш, Кабеш, Жазик, Кенже кара, Арал, Тукбет, Куат, Ебес, Адик, Ес казы, Андаш, Науша, Толыбай, Жумали, Файзолла.</w:t>
      </w:r>
    </w:p>
    <w:bookmarkEnd w:id="67"/>
    <w:bookmarkStart w:name="z76" w:id="68"/>
    <w:p>
      <w:pPr>
        <w:spacing w:after="0"/>
        <w:ind w:left="0"/>
        <w:jc w:val="both"/>
      </w:pPr>
      <w:r>
        <w:rPr>
          <w:rFonts w:ascii="Times New Roman"/>
          <w:b w:val="false"/>
          <w:i w:val="false"/>
          <w:color w:val="000000"/>
          <w:sz w:val="28"/>
        </w:rPr>
        <w:t>
      Избирательный участок № 75</w:t>
      </w:r>
    </w:p>
    <w:bookmarkEnd w:id="68"/>
    <w:bookmarkStart w:name="z77" w:id="69"/>
    <w:p>
      <w:pPr>
        <w:spacing w:after="0"/>
        <w:ind w:left="0"/>
        <w:jc w:val="both"/>
      </w:pPr>
      <w:r>
        <w:rPr>
          <w:rFonts w:ascii="Times New Roman"/>
          <w:b w:val="false"/>
          <w:i w:val="false"/>
          <w:color w:val="000000"/>
          <w:sz w:val="28"/>
        </w:rPr>
        <w:t>
      Местонахождение: село Сайхин, улица М.Бегалиева, дом 8, здание коммунального государственного учреждения "Общеобразовательная школа имени Мұхамет Салық-Бабажанова" отдела образования Бокейординского района управления образования акимата Западно-Казахстанской области".</w:t>
      </w:r>
    </w:p>
    <w:bookmarkEnd w:id="69"/>
    <w:bookmarkStart w:name="z78" w:id="70"/>
    <w:p>
      <w:pPr>
        <w:spacing w:after="0"/>
        <w:ind w:left="0"/>
        <w:jc w:val="both"/>
      </w:pPr>
      <w:r>
        <w:rPr>
          <w:rFonts w:ascii="Times New Roman"/>
          <w:b w:val="false"/>
          <w:i w:val="false"/>
          <w:color w:val="000000"/>
          <w:sz w:val="28"/>
        </w:rPr>
        <w:t>
      Граница: село Сайхин, улицы М.Бегалиевой, С.Сейфуллина, А.Оразбаевой, А.Молдагуловой, Чагирова, Х. Чурина, Абая, Х.Доспановой, Алаш Орда, Тауелсиздик, Астана.</w:t>
      </w:r>
    </w:p>
    <w:bookmarkEnd w:id="70"/>
    <w:bookmarkStart w:name="z79" w:id="71"/>
    <w:p>
      <w:pPr>
        <w:spacing w:after="0"/>
        <w:ind w:left="0"/>
        <w:jc w:val="both"/>
      </w:pPr>
      <w:r>
        <w:rPr>
          <w:rFonts w:ascii="Times New Roman"/>
          <w:b w:val="false"/>
          <w:i w:val="false"/>
          <w:color w:val="000000"/>
          <w:sz w:val="28"/>
        </w:rPr>
        <w:t>
      Избирательный участок № 76</w:t>
      </w:r>
    </w:p>
    <w:bookmarkEnd w:id="71"/>
    <w:bookmarkStart w:name="z80" w:id="72"/>
    <w:p>
      <w:pPr>
        <w:spacing w:after="0"/>
        <w:ind w:left="0"/>
        <w:jc w:val="both"/>
      </w:pPr>
      <w:r>
        <w:rPr>
          <w:rFonts w:ascii="Times New Roman"/>
          <w:b w:val="false"/>
          <w:i w:val="false"/>
          <w:color w:val="000000"/>
          <w:sz w:val="28"/>
        </w:rPr>
        <w:t>
      Местонахождение: село Сайхин, улица Т. Жарокова, дом 22, здание коммунального государственого учреждения "Детско-юношеская спортивная школа Бокейординского района" Управления физической культуры и спорта акимата Западно-Казахстанской области".</w:t>
      </w:r>
    </w:p>
    <w:bookmarkEnd w:id="72"/>
    <w:bookmarkStart w:name="z81" w:id="73"/>
    <w:p>
      <w:pPr>
        <w:spacing w:after="0"/>
        <w:ind w:left="0"/>
        <w:jc w:val="both"/>
      </w:pPr>
      <w:r>
        <w:rPr>
          <w:rFonts w:ascii="Times New Roman"/>
          <w:b w:val="false"/>
          <w:i w:val="false"/>
          <w:color w:val="000000"/>
          <w:sz w:val="28"/>
        </w:rPr>
        <w:t>
      Граница: село Сайхин, улицы Бокейханова, Егизбаева, М. Утемисова, Бергалиева, Т. Жарокова и жители западной стороны железной дороги села Сайхин (улицы А.Кусаинов, К.Сагырбаев и М.Абдолов).</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акима</w:t>
            </w:r>
            <w:r>
              <w:br/>
            </w:r>
            <w:r>
              <w:rPr>
                <w:rFonts w:ascii="Times New Roman"/>
                <w:b w:val="false"/>
                <w:i w:val="false"/>
                <w:color w:val="000000"/>
                <w:sz w:val="20"/>
              </w:rPr>
              <w:t>Бокейординского района</w:t>
            </w:r>
            <w:r>
              <w:br/>
            </w:r>
            <w:r>
              <w:rPr>
                <w:rFonts w:ascii="Times New Roman"/>
                <w:b w:val="false"/>
                <w:i w:val="false"/>
                <w:color w:val="000000"/>
                <w:sz w:val="20"/>
              </w:rPr>
              <w:t>от 2 ноября 2020 года № 14</w:t>
            </w:r>
          </w:p>
        </w:tc>
      </w:tr>
    </w:tbl>
    <w:bookmarkStart w:name="z86" w:id="74"/>
    <w:p>
      <w:pPr>
        <w:spacing w:after="0"/>
        <w:ind w:left="0"/>
        <w:jc w:val="left"/>
      </w:pPr>
      <w:r>
        <w:rPr>
          <w:rFonts w:ascii="Times New Roman"/>
          <w:b/>
          <w:i w:val="false"/>
          <w:color w:val="000000"/>
        </w:rPr>
        <w:t xml:space="preserve"> Перечень некоторых утративших силу решений акима Бокейординского района</w:t>
      </w:r>
    </w:p>
    <w:bookmarkEnd w:id="74"/>
    <w:bookmarkStart w:name="z87" w:id="75"/>
    <w:p>
      <w:pPr>
        <w:spacing w:after="0"/>
        <w:ind w:left="0"/>
        <w:jc w:val="both"/>
      </w:pPr>
      <w:r>
        <w:rPr>
          <w:rFonts w:ascii="Times New Roman"/>
          <w:b w:val="false"/>
          <w:i w:val="false"/>
          <w:color w:val="000000"/>
          <w:sz w:val="28"/>
        </w:rPr>
        <w:t>
      1. </w:t>
      </w:r>
      <w:r>
        <w:rPr>
          <w:rFonts w:ascii="Times New Roman"/>
          <w:b w:val="false"/>
          <w:i w:val="false"/>
          <w:color w:val="000000"/>
          <w:sz w:val="28"/>
        </w:rPr>
        <w:t>Решение</w:t>
      </w:r>
      <w:r>
        <w:rPr>
          <w:rFonts w:ascii="Times New Roman"/>
          <w:b w:val="false"/>
          <w:i w:val="false"/>
          <w:color w:val="000000"/>
          <w:sz w:val="28"/>
        </w:rPr>
        <w:t xml:space="preserve"> акима Бокейординского района Западно-Казахстанской области от 28 февраля 2014 года №4 "Об образовании избирательных участков на территории Бокейординского района" (зарегистрированное в Реестре государственной регистрации нормативных правовых актов за № 3447, опубликованное 12 апреля 2014 года в газете "Орда жұлдызы");</w:t>
      </w:r>
    </w:p>
    <w:bookmarkEnd w:id="75"/>
    <w:bookmarkStart w:name="z88" w:id="76"/>
    <w:p>
      <w:pPr>
        <w:spacing w:after="0"/>
        <w:ind w:left="0"/>
        <w:jc w:val="both"/>
      </w:pPr>
      <w:r>
        <w:rPr>
          <w:rFonts w:ascii="Times New Roman"/>
          <w:b w:val="false"/>
          <w:i w:val="false"/>
          <w:color w:val="000000"/>
          <w:sz w:val="28"/>
        </w:rPr>
        <w:t>
      2. </w:t>
      </w:r>
      <w:r>
        <w:rPr>
          <w:rFonts w:ascii="Times New Roman"/>
          <w:b w:val="false"/>
          <w:i w:val="false"/>
          <w:color w:val="000000"/>
          <w:sz w:val="28"/>
        </w:rPr>
        <w:t>Решение</w:t>
      </w:r>
      <w:r>
        <w:rPr>
          <w:rFonts w:ascii="Times New Roman"/>
          <w:b w:val="false"/>
          <w:i w:val="false"/>
          <w:color w:val="000000"/>
          <w:sz w:val="28"/>
        </w:rPr>
        <w:t xml:space="preserve"> акима Бокейординского района Западно-Казахстанской области от 27 октября 2015 года № 13 "О внесении изменения в решение акима Бокейординского района от 28 февраля 2014 года № 4 "Об образовании избирательных участков на территории Бокейординского района" (зарегистрированное в Реестре государственной регистрации нормативных правовых актов за № 4138, опубликованное 10 декабря 2015 года в информационно-правовой системе "Әділет");</w:t>
      </w:r>
    </w:p>
    <w:bookmarkEnd w:id="76"/>
    <w:bookmarkStart w:name="z89" w:id="77"/>
    <w:p>
      <w:pPr>
        <w:spacing w:after="0"/>
        <w:ind w:left="0"/>
        <w:jc w:val="both"/>
      </w:pPr>
      <w:r>
        <w:rPr>
          <w:rFonts w:ascii="Times New Roman"/>
          <w:b w:val="false"/>
          <w:i w:val="false"/>
          <w:color w:val="000000"/>
          <w:sz w:val="28"/>
        </w:rPr>
        <w:t>
      3. </w:t>
      </w:r>
      <w:r>
        <w:rPr>
          <w:rFonts w:ascii="Times New Roman"/>
          <w:b w:val="false"/>
          <w:i w:val="false"/>
          <w:color w:val="000000"/>
          <w:sz w:val="28"/>
        </w:rPr>
        <w:t>Решение</w:t>
      </w:r>
      <w:r>
        <w:rPr>
          <w:rFonts w:ascii="Times New Roman"/>
          <w:b w:val="false"/>
          <w:i w:val="false"/>
          <w:color w:val="000000"/>
          <w:sz w:val="28"/>
        </w:rPr>
        <w:t xml:space="preserve"> акима Бокейординского района Западно-Казахстанской области от 8 мая 2019 года № 8 "О внесении изменения в решение акима Бокейординского района от 28 февраля 2014 года № 4 "Об образовании избирательных участков на территории Бокейординского района" (зарегистрированное в Реестре государственной регистрации нормативных правовых актов за № 5659, опубликованное 24 мая 2019 года в Эталонном контрольном банке нормативных правовых актов Республики Казахстан).</w:t>
      </w:r>
    </w:p>
    <w:bookmarkEnd w:id="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