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121c" w14:textId="13f1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№35-7 "О бюджете Уялинского сельского округа Бокейординского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7 декабря 2020 года № 48-7. Зарегистрировано Департаментом юстиции Западно-Казахстанской области 8 декабря 2020 года № 6513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№35-7 "О бюджете Уялинского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№5961,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Уялинского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17 864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17 160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17 864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48-7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