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6fb4" w14:textId="2716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Копжасарского сельского округа Жангалинского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января 2020 года № 42-5. Зарегистрировано Департаментом юстиции Западно-Казахстанской области 14 января 2020 года № 5950. Утратило силу решением Жангалинского районного маслихата Западно-Казахстанской области от 5 апреля 2021 года №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Копжасарского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62 191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59 991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63 540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-1 349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1 349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1 349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 56-5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2020 год поступления субвенции передаваемых из районного бюджета в сумме 49 980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сельского округа на 2020 год поступления целевых трансфертов, передаваемых из районного бюджета в размере 4 256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Жангалинского районного маслихата Западно-Казахстанской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 46-4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гражданским служащим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2020 года.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 56-5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14"/>
        <w:gridCol w:w="923"/>
        <w:gridCol w:w="474"/>
        <w:gridCol w:w="1213"/>
        <w:gridCol w:w="566"/>
        <w:gridCol w:w="1165"/>
        <w:gridCol w:w="102"/>
        <w:gridCol w:w="1268"/>
        <w:gridCol w:w="2944"/>
        <w:gridCol w:w="210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