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bfe37" w14:textId="75bf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Жангалинского сельского округа Жангалинского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10 января 2020 года № 42-4. Зарегистрировано Департаментом юстиции Западно-Казахстанской области 14 января 2020 года № 5952. Утратило силу решением Жангалинского районного маслихата Западно-Казахстанской области от 5 апреля 2021 года № 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 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Жангалинского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273 775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17 600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256 175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275 495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-1 720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1 720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1 720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Жангалинского районного маслихата Западно-Казахстанской области от 23.12.2020 </w:t>
      </w:r>
      <w:r>
        <w:rPr>
          <w:rFonts w:ascii="Times New Roman"/>
          <w:b w:val="false"/>
          <w:i w:val="false"/>
          <w:color w:val="000000"/>
          <w:sz w:val="28"/>
        </w:rPr>
        <w:t>№ 56-4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27 декабря 2019 года №41-1 "О районном бюджете на 2020-2022 годы" (зарегистрированное в Реестре государственной регистрации нормативных правовых актов № 5922).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сельского округа на 2020 год поступления субвенции передаваемых из районного бюджета в сумме 175 361 тысяча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сельского округа на 2020 год поступления целевых трансфертов, передаваемых из районного бюджета в размере 35 691 тысяча тенге.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Жангалинского районного маслихата Западно-Казахстанской области от 09.04.2020 </w:t>
      </w:r>
      <w:r>
        <w:rPr>
          <w:rFonts w:ascii="Times New Roman"/>
          <w:b w:val="false"/>
          <w:i w:val="false"/>
          <w:color w:val="000000"/>
          <w:sz w:val="28"/>
        </w:rPr>
        <w:t>№ 46-3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Установить гражданским служащим социального обеспечения, образования, культуры, спорта и ветеринарии,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занимающимися этими видами деятельности в городских условиях, с 1 января 2020 года.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Руководителю аппарата Жангалинского районного маслихата (С.Успанова) обеспечить государственную регистрацию данного решения в органах юстиции.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Ибрашев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42-4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Жангалинского сельского округа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Жангалинского районного маслихата Западно-Казахстанской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 56-4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5"/>
        <w:gridCol w:w="1455"/>
        <w:gridCol w:w="1455"/>
        <w:gridCol w:w="2995"/>
        <w:gridCol w:w="27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273 775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256 175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256 175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275 495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156 354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-1 720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42-4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Жангалинского сельского округа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5"/>
        <w:gridCol w:w="1455"/>
        <w:gridCol w:w="1455"/>
        <w:gridCol w:w="2995"/>
        <w:gridCol w:w="27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42-4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Жангалинского сельского округа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5"/>
        <w:gridCol w:w="1455"/>
        <w:gridCol w:w="1455"/>
        <w:gridCol w:w="2995"/>
        <w:gridCol w:w="27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