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120c" w14:textId="d991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Бирликского сельского округа Жангалинского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10 января 2020 года № 42-1. Зарегистрировано Департаментом юстиции Западно-Казахстанской области 14 января 2020 года № 5957. Утратило силу решением Жангалинского районного маслихата Западно-Казахстанской области от 17 марта 2021 года № 3-11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 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Бирликского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18 481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17 181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18 481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Жангалинского районного маслихата Западно-Казахстанской области от 23.12.2020 </w:t>
      </w:r>
      <w:r>
        <w:rPr>
          <w:rFonts w:ascii="Times New Roman"/>
          <w:b w:val="false"/>
          <w:i w:val="false"/>
          <w:color w:val="000000"/>
          <w:sz w:val="28"/>
        </w:rPr>
        <w:t>№ 56-1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27 декабря 2019 года №41-1 "О районном бюджете на 2020-2022 годы" (зарегистрированное в Реестре государственной регистрации нормативных правовых актов № 5922).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Бирликского сельского округа на 2020 год поступления субвенции передаваемых из районного бюджета в сумме 21 291 тысяча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Руководителю аппарата Жангалинского районного маслихата (С.Успанова) обеспечить государственную регистрацию данного решения в органах юстиции.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42-1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Жангалинского районного маслихата Западно-Казахстанской области от 23.12.2020 </w:t>
      </w:r>
      <w:r>
        <w:rPr>
          <w:rFonts w:ascii="Times New Roman"/>
          <w:b w:val="false"/>
          <w:i w:val="false"/>
          <w:color w:val="ff0000"/>
          <w:sz w:val="28"/>
        </w:rPr>
        <w:t>№ 56-1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42-1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42-1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22 568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