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c8219" w14:textId="5dc82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10 января 2020 года №42-2 "О бюджете Жанажолского сельского округа Жангалинского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9 апреля 2020 года № 46-1. Зарегистрировано Департаментом юстиции Западно-Казахстанской области 9 апреля 2020 года № 6144. Утратило силу решением Жангалинского районного маслихата Западно-Казахстанской области от 17 марта 2021 года № 3-12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17.03.2021 </w:t>
      </w:r>
      <w:r>
        <w:rPr>
          <w:rFonts w:ascii="Times New Roman"/>
          <w:b w:val="false"/>
          <w:i w:val="false"/>
          <w:color w:val="ff0000"/>
          <w:sz w:val="28"/>
        </w:rPr>
        <w:t>№ 3-12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10 января 2020 года №42-2 "О бюджете Жанажолского сельского округа Жангалинского района на 2020-2022 годы" (зарегистрированное в Реестре государственной регистрации нормативных правовых актов № 5954, опубликованное 21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Жанажолского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22 371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20 471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22 546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Жангалинского районного маслихата (С.Успанова)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Текебаев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2020 года № 46-1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42-2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1502"/>
        <w:gridCol w:w="1502"/>
        <w:gridCol w:w="1502"/>
        <w:gridCol w:w="3091"/>
        <w:gridCol w:w="24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-175 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