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6893" w14:textId="3a46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27 декабря 2019 года №41-1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13 апреля 2020 года № 47-1. Зарегистрировано Департаментом юстиции Западно-Казахстанской области 14 апреля 2020 года № 6157. Утратило силу решением Жангалинского районного маслихата Западно-Казахстанской области от 17 марта 2021 года № 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 3-10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 декабря 2019 года №41-1 "О районном бюджете на 2020-2022 годы" (зарегистрированное в Реестре государственной регистрации нормативных правовых актов № 5922, опубликованное 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5 388 521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699 277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12 739 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4 799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4 671 706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7 260 704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13 714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79 530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65 816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-1 885 897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1 885 897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1 870 351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35 816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51 362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Текебаев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41-1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19"/>
        <w:gridCol w:w="1019"/>
        <w:gridCol w:w="6220"/>
        <w:gridCol w:w="2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5 388 521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4 671 706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4 671 706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7 260 704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3 427 310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3 245 165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3 180 031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3 000 318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1 514 102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955 803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-1 885 897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1 885 897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1 870 351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1 870 351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1 870 351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