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fdda" w14:textId="315f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Жангалинскому району на 2020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Жангалинского района Западно-Казахстанской области от 12 мая 2020 года № 55. Зарегистрировано Департаментом юстиции Западно-Казахстанской области 13 мая 2020 года № 6228. Утратило силу постановлением акимата Жангалинского района Западно-Казахстанской области от 9 марта 2021 года № 48</w:t>
      </w:r>
    </w:p>
    <w:p>
      <w:pPr>
        <w:spacing w:after="0"/>
        <w:ind w:left="0"/>
        <w:jc w:val="both"/>
      </w:pPr>
      <w:r>
        <w:rPr>
          <w:rFonts w:ascii="Times New Roman"/>
          <w:b w:val="false"/>
          <w:i w:val="false"/>
          <w:color w:val="ff0000"/>
          <w:sz w:val="28"/>
        </w:rPr>
        <w:t xml:space="preserve">
      Сноска. Утратило силу постановлением акимата Жангалинского района Западно-Казахстанской области от 09.03.2021 </w:t>
      </w:r>
      <w:r>
        <w:rPr>
          <w:rFonts w:ascii="Times New Roman"/>
          <w:b w:val="false"/>
          <w:i w:val="false"/>
          <w:color w:val="ff0000"/>
          <w:sz w:val="28"/>
        </w:rPr>
        <w:t>№ 48</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Жангалинского района ПОСТАНОВЛЯЕТ:</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организаций по Жангалинскому району на 2020 год в размере одного процента:</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Жангалинского района от 12 апреля 2019 года № 38 "Об установлении квоты рабочих мест по Жангалинскому району на 2019 год" (зарегистрированное в Реестре государственной регистрации нормативных правовых актов №5627, опубликованное 26 апреля 2019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Жангалинского района (М.Жумалиев) обеспечить государственную регистрацию данного постановления в органах юстиции.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А.Еслямгалиеву.</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Жангалинского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Карагойшин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12 мая 2020 года № 55</w:t>
            </w:r>
          </w:p>
        </w:tc>
      </w:tr>
    </w:tbl>
    <w:bookmarkStart w:name="z14" w:id="9"/>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Жангалинскому району на 2020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5425"/>
        <w:gridCol w:w="2111"/>
        <w:gridCol w:w="1925"/>
        <w:gridCol w:w="1838"/>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"№3 средняя общеобразовательная казахская школа" Жангалинского районного отдела образования"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А.Жангельдина" Жангалинского районного отдела образования"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М.Мирманова" Жангалинского районного отдела образования"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12 мая 2020 года № 55</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Жангалинскому району на 2020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4928"/>
        <w:gridCol w:w="2264"/>
        <w:gridCol w:w="2063"/>
        <w:gridCol w:w="1971"/>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учреждение "Жангалинский районный отдел занятости и социальных обеспечении"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"Коммунал" Акимата Жангалинского района (на праве хозведения)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"Жангалинский районный центр досуга" Жангалинского районного управления культуры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12 мая 2020 года № 55</w:t>
            </w:r>
          </w:p>
        </w:tc>
      </w:tr>
    </w:tbl>
    <w:bookmarkStart w:name="z18" w:id="11"/>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Жангалинскому району на 2020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6038"/>
        <w:gridCol w:w="1923"/>
        <w:gridCol w:w="1753"/>
        <w:gridCol w:w="1674"/>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"Жангалинская центральная районная больница" управления здравоохранения акимата Западно-Казахстанской области</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"Ауданаралық сауықтыру ауруханасы" оңалту орталығы" управления здравоохранения акимата Западно-Казахстанской области</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"Жангалинская районная централизованная библиотечная система"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