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eef1" w14:textId="2aae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категории автостоянок (паркингов) и увеличении базовых ставок налога на земли, выделенные под автостоянки (паркинги) в Жангалинском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13 июля 2020 года № 50-2. Зарегистрировано Департаментом юстиции Западно-Казахстанской области 14 июля 2020 года № 6297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категории автостоянок (паркингов) и увеличить базовые ставки налога на земли, выделенные под автостоянки (паркинги) по Жангалинскому району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Определить село Жангала близлежащим населенным пунктом, базовые ставки, на земли которого будут применяться при исчислении налога на земли других категорий, выделенные под автостоянки (паркинги).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 № 50-2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(паркингов), размер увеличения базовых ставок налога на земли, выделенные под автостоянки (паркинги)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233"/>
        <w:gridCol w:w="1925"/>
        <w:gridCol w:w="5311"/>
        <w:gridCol w:w="1416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 (паркингов)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 в селе, тенге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базовых ставок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