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3047f" w14:textId="39304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Копжасарского сельского округа Жангалинского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25 декабря 2020 года № 58-5. Зарегистрировано Департаментом юстиции Западно-Казахстанской области 28 декабря 2020 года № 6687.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Жангалинский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Копжасарского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36 362 тысячи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2 200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34 162 тысячи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36 810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-448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448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448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Жангалинского районного маслихата Западно-Казахстанской области от 24.12.2021 </w:t>
      </w:r>
      <w:r>
        <w:rPr>
          <w:rFonts w:ascii="Times New Roman"/>
          <w:b w:val="false"/>
          <w:i w:val="false"/>
          <w:color w:val="000000"/>
          <w:sz w:val="28"/>
        </w:rPr>
        <w:t>№ 14-5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сельского округа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от 24 декабря 2020 года № 57-1 "О районном бюджете на 2021-2023 годы" (зарегистрированное в Реестре государственной регистрации нормативных правовых актов № 6603).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Учесть в бюджете сельского округа на 2021 год поступления субвенции передаваемых из районного бюджета в сумме 18 111 тысяч тенге.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Руководителю аппарата Жангалинского районного маслихата (С.Успанова) обеспечить государственную регистрацию данного решения в органах юстиции.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Настоящее решение вводится в действие с 1 января 2021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Ешимов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Сисенғали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 58-5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Копжасарского сельского округа на 2021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Жангалинского районного маслихата Западно-Казахстанской области от 24.12.2021 </w:t>
      </w:r>
      <w:r>
        <w:rPr>
          <w:rFonts w:ascii="Times New Roman"/>
          <w:b w:val="false"/>
          <w:i w:val="false"/>
          <w:color w:val="ff0000"/>
          <w:sz w:val="28"/>
        </w:rPr>
        <w:t>№ 14-5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-448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58-5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Копжасарского сельского округа на 2022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58-5</w:t>
            </w:r>
          </w:p>
        </w:tc>
      </w:tr>
    </w:tbl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Копжасарского сельского округа на 2023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