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af79" w14:textId="e8ca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Жанибекского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25 февраля 2020 года № 40-3. Зарегистрировано Департаментом юстиции Западно-Казахстанской области 28 февраля 2020 года № 6064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 правовых актах",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Жанибекского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2020 года № 40-3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18 апреля 2016 года № 2-6 "О дополнительном регламентировании порядка проведения собраний, митингов, шествий, пикетов и демонстраций в Жанибекском районе" (зарегистрированное в Реестре государственной регистрации нормативных правовых актов №4383, опубликованное 27 мая 2016 года в информационно-правовой системе "Әділет").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25 декабря 2018 года № 26-3 "О районном бюджете на 2019 - 2021 годы" (зарегистрированное в Реестре государственной регистрации нормативных правовых актов №5493, опубликованное 8 января 2019 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 декабря 2018 года № 27-1 "О бюджете Жанибекского сельского округа Жанибекского района на 2019 - 2021 годы" (зарегистрированное в Реестре государственной регистрации нормативных правовых актов №5525, опубликованное 30 января 2019 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20 марта 2019 года № 30-1 " О внесении изменений и дополнений в решение Жанибекского районного маслихата от 25 декабря 2018 года №26-3 "О районном бюджете на 2019 - 2021 годы" (зарегистрированное в Реестре государственной регистрации нормативных правовых актов № 5593, опубликованное 10 апреля 2019 года в Эталонном контрольном банке нормативных правовых актов Республики Казахстан).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20 марта 2019 года № 30-2 "О предоставлении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Жанибекского района в 2019 году" (зарегистрированное в Реестре государственной регистрации нормативных правовых актов № 5591, опубликованное 10 апреля 2019 года в Эталонном контрольном банке нормативных правовых актов Республики Казахстан).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9 апреля 2019 года №31-1 "О внесении изменений в решение Жанибекского районного маслихата от 29 декабря 2018 года №27-1 "О бюджете Жанибекского сельского округа Жанибекского района на 2019– 2021 годы" (зарегистрированное в Реестре государственной регистрации нормативных правовых актов №5633, опубликованное 30 апреля 2019 года в Эталонном контрольном банке нормативных правовых актов Республики Казахстан).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6 июня 2019 года № 26-3 " О внесении изменений и дополнений в решение Жанибекского районного маслихата от 25 декабря 2018 года №26-3 "О районном бюджете на 2019 – 2021 годы" (зарегистрированное в Реестре государственной регистрации нормативных правовых актов № 5717, опубликованное 28 июня 2019 года в Эталонном контрольном банке нормативных правовых актов Республики Казахстан).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28 июня 2019 года №33-1 " О внесении изменений в решение Жанибекского районного маслихата 29 декабря 2018 года № 27-1 "О бюджете Жанибекского сельского округа Жанибекского района на 2019 – 2021 годы" (зарегистрированное в Реестре государственной регистрации нормативных правовых актов №5738, опубликованное 11 июля 2019 года в Эталонном контрольном банке нормативных правовых актов Республики Казахстан).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13 сентября 2019 года №30-2 "О внесении изменения в решение Жанибекского районного маслихата от 20 марта 2019 года №30-2 "О предоставлении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Жанибекского района в 2019 году" (зарегистрированное в Реестре государственной регистрации нормативных правовых актов №5791, опубликованное 27 сентября 2019 года в Эталонном контрольном банке нормативных правовых актов Республики Казахстан).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 октября 2019 года № 35-2 " О внесении изменений и дополнений в решение Жанибекского районного маслихата от 25 декабря 2018 года №26-3 "О районном бюджете на 2019 – 2021 годы" (зарегистрированное в Реестре государственной регистрации нормативных правовых актов № 5805, опубликованное 10 октября 2019 года в Эталонном контрольном банке нормативных правовых актов Республики Казахстан).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16 октября 2019 года №36-1 "О внесении изменений в решение Жанибекского районного маслихата от 29 декабря 2018 года №27-1 "О бюджете Жанибекского сельского округа Жанибекского района на 2019– 2021 годы" (зарегистрированное в Реестре государственной регистрации нормативных правовых актов №5832, опубликованное 22 октября 2019 года в Эталонном контрольном банке нормативных правовых актов Республики Казахстан).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4 декабря 2019 года № 37-1 " О внесении изменений и дополнения в решение Жанибекского районного маслихата от 25 декабря 2018 года №26-3 "О районном бюджете на 2019 – 2021 годы" (зарегистрированное в Реестре государственной регистрации нормативных правовых актов № 5878, опубликованное 11 декабря 2019 года в Эталонном контрольном банке нормативных правовых актов Республики Казахстан).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