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6a09" w14:textId="0426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Жанибекскому району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7 апреля 2020 года № 42-3. Зарегистрировано Департаментом юстиции Западно-Казахстанской области 9 апреля 2020 года № 6137. Утратило силу решением Жанибекского районного маслихата Западно-Казахстанской области от 30 апреля 2021 года № 6-1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30.04.2021 года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февраля 2017 года "О пастбищах"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План по управлению пастбищами и их использованию по Жанибекскому району на 2020-2021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№42-3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Жанибекскому району на 2020-2021 годы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Жанибекскому району на 2020-2021 годы (далее 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февраля 2017 года "О 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 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 в Реестре государственной регистрации нормативных правовых актов № 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 3-3/332 "Об 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 11064).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 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Жанибекском районе имеются 9 сельских округов, 18 сельских населенных пунктов.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Жанибекского района 821323 га, из них пастбищные земли– 396 074 га.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назначения– 403 584 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86 536 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назначения–1 264 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1 511 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328 428 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резкоконтинентальный, зима сравнительно холодная, лето жаркое и засушливое. Среднегодовая температура воздуха в январе – -16; -38°С, в июле +25; +37°С. Средний размер осадков составляет - 28 мм, а годовой - 210 мм.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с преобладанием видов растительности засушливой зоны. Во флоре района встречаются растения эндемикных видов. По растительному покрову район относится к зоне, граничащей к юго-востоку с засушливой зоной.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травяной фонд района представлен пастбищными лугами.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на северо-востоке района светло-каштановые, на юге встречаются солончаковые земли. Толщина плодородной почвы 40-50 см.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9 ветеринарных пунктов и 13 скотомогильников.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Жанибекском районе насчитывается 43 533 голов крупного рогатого скота, 58 004 голов мелкого рогатого скота, 14 734 голов лошадей, 80 голов верблюдов.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району имеются всего 403 584 га пастбищных угодий. В землях запаса имеются 328 428 га пастбищных угодий.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норматива выпаса сельскохозяйственных животных на пастбищах по району всего необходимо 314 844 га пастбищных угодий, из них 144 533 га для личных подворий и 170 311 га для фермерских хозяйств.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данной проблемы предусмотрено проведение мероприятий по рациональному распределению пастбищных угодий, формирование границ населенных пунктов, широкое внедрение отгонного выпаса животных, увеличение земель сельскохозяйственного назначения, за счет перераспределения земель и за счет земель запаса района.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для обеспечения ветеринарно – санитарными объектами запланировать строительство мест для купания животных в Борсинском, Жаксыбайском, Жанибекском, Таловском сельских округах и строительство пунктов осеменения Жаксыбайском сельском округе.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 – 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1104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1104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1104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41"/>
    <w:bookmarkStart w:name="z51" w:id="42"/>
    <w:p>
      <w:pPr>
        <w:spacing w:after="0"/>
        <w:ind w:left="0"/>
        <w:jc w:val="left"/>
      </w:pP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1104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1106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1103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Жанибекскому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3691"/>
        <w:gridCol w:w="3691"/>
        <w:gridCol w:w="894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Жанибекский 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Акобинский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Жаксыбайский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Куйгенкольский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умеренно-сухих на ковыльно – типчаково – полынных степях – составляет 180-200 дней.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показатель Цельсия;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