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f7d1" w14:textId="4cdf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Жанибекскому району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12 мая 2020 года № 67. Зарегистрировано Департаментом юстиции Западно-Казахстанской области 14 мая 2020 года № 6235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образовательный заказ на дошкольное воспитание и обучение, размер родительской платы на 2020 год по Жанибекскому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Жанибекского района от 5 июня 2019 года №109 "Об утверждении государственного образовательного заказа на дошкольное воспитание и обучение, размера родительской платы по Жанибекскому району на 2019 год" (зарегистрированное в Реестре государственное регистрации нормативных правовых актов №5706, опубликованное 13 июня 2019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Жанибекского района обеспечить государственную регистрацию данного постановления в органах юстиции, его официальное опубликование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А.Мулдагалиева.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2020 года № 67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1282"/>
        <w:gridCol w:w="4132"/>
        <w:gridCol w:w="1091"/>
        <w:gridCol w:w="2048"/>
        <w:gridCol w:w="1375"/>
        <w:gridCol w:w="1571"/>
      </w:tblGrid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(местный бюджет)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"Ақбота" Жанибекского районного отдела образования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Борсы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"Балапан" Жанибекского районного отдела образования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Акоба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"Балауса" Жанибекского районного отдела образования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"Балбұлақ" Жанибекского районного отдела образования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"Қайрат" Жанибекского районного отдела образования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Узункуль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"Ұзынкөл" Жанибекского районного отдела образования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с полным днем пребывания при школе (местный бюджет)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Жаксыбай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"Средний общеобразовательный комплекс школа-сад им. М.Б.Ихсанова" Жанибекского районного отдела образования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Таловка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"Средний общеобразовательный комплекс школа-сад им. Г.Сарбаева" Жанибекского районного отдела образования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"Жәнібек" государственного учреждения "Аппарат акима Жанибекского сельского округа Жанибекского района Западно-Казахстанской области"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"Балдәурен" государственного учреждения "Аппарата акима Жанибекского сельского округа Жанибекского района Западно- Казахстанской области"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"Алтын ұя" государственного учреждения "Аппарата акима Жанибекского сельского округа Жанибекского района Западно- Казахстанской области"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