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e75e0" w14:textId="59e75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Жанибекского районного маслихата от 10 января 2020 года №39-2 "О бюджете Борсинского сельского округа Жанибекского района на 2020–2022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Жанибекского районного маслихата Западно-Казахстанской области от 18 сентября 2020 года № 47-3. Зарегистрировано Департаментом юстиции Западно-Казахстанской области 22 сентября 2020 года № 6375. Утратило силу решением Жанибекского районного маслихата Западно-Казахстанской области от 31 марта 2021 года № 4-6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Жанибекского районного маслихата Западно-Казахстанской области от 31.03.2021 </w:t>
      </w:r>
      <w:r>
        <w:rPr>
          <w:rFonts w:ascii="Times New Roman"/>
          <w:b w:val="false"/>
          <w:i w:val="false"/>
          <w:color w:val="ff0000"/>
          <w:sz w:val="28"/>
        </w:rPr>
        <w:t>№ 4-6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 местном государственном управлении и самоуправлении в Республике Казахстан" Жанибекский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Жанибекского районного маслихата от 10 января 2020 года №39-2 "О бюджете Борсинского сельского округа Жанибекского района на 2020-2022 годы" (зарегистрированное в Реестре государственной регистрации нормативный правовых актов №5975, опубликованное 17 января 2020 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 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 Утвердить бюджет Борсинского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20 870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910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19 960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20 870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0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0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Жанибекского районного маслихата (Н.Уалиева) обеспечить государственную регистрацию данного решения в органах юстиции.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 января 2020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 Куаналиев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 Кадимов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к решению Жанибекского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18 сентября 2020 года №47-3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Жанибекского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 января 2020 года №39-2</w:t>
            </w:r>
          </w:p>
        </w:tc>
      </w:tr>
    </w:tbl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Борсинского сельского округа на 2020 год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1"/>
        <w:gridCol w:w="1681"/>
        <w:gridCol w:w="3458"/>
        <w:gridCol w:w="30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20 870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19 960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19 960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бюджета)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20 870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19 070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19 070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19 070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19 070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