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e20b2" w14:textId="7de20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10 января 2020 года №39-1 "О бюджете Акобинского сельского округа Жанибекского района на 2020–2022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8 декабря 2020 года № 49-1. Зарегистрировано Департаментом юстиции Западно-Казахстанской области 10 декабря 2020 года № 6527. Утратило силу решением Жанибекского районного маслихата Западно-Казахстанской области от 31 марта 2021 года № 4-5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10 января 2020 года №39-1 "О бюджете Акобинского сельского округа Жанибекского района на 2020-2022 годы" (зарегистрированное в Реестре государственной регистрации нормативный правовых актов №5976, опубликованное 18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Акобинского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21 279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20 681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21 279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"Предусмотреть гражданским служащим здравоохранения, социального обеспечения, образования, культуры, спорта, ветеринарии, лесного хозяйства и особо охраняемых природных территорий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Казахстан, повышение на 25% должностных окладов по сравнению со ставками гражданских служащих, занимающихся этими видами деятельности в городских условиях, с 1 января 2020 года.";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Жанибекского районного маслихата (Н.Уалиева) обеспечить государственную регистрацию данного решения в органах юстиции.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 № 49-1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 39-1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Акобинского сельского округа на 2020 год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