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5fe8c" w14:textId="745fe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Жанибекского районного маслихата от 30 декабря 2019 года №38-1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11 декабря 2020 года № 50-1. Зарегистрировано Департаментом юстиции Западно-Казахстанской области 14 декабря 2020 года № 6549. Утратило силу решением Жанибекского районного маслихата Западно-Казахстанской области от 31 марта 2021 года № 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30 декабря 2019 года №38-1 "О районном бюджете на 2020-2022 годы" (зарегистрированное в Реестре государственной регистрации нормативных правовых актов №5920, опубликованное 8 января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2020–2022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5 999 184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326 467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16 415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953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5 655 349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6 426 820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39 154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71 577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32 423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-466 790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466 790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353 960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32 423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145 253 тысячи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"4.Учесть в районном бюджете на 2020 год поступление целевых трансфертов из республиканского бюджета в общей сумме 2 170 357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выплату государственной адресной социальной помощи – 139 326 тысяч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гарантированный социальный пакет детям – 50 921 тысяча тенге;";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молодежную практику – 45 979 тысяч тенге;";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предоставление государственных грантов на реализацию новых бизнес-идей (100+200 месячных расчетных показателей) – 57 707 тысяч тенге;";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изложить в следующей редакции: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доплату за квалификационную категорию педагогам государственных организаций среднего образования – 145 736 тысяч тенге;";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следующей редакции: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42 226 тысяч тенге;";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средний ремонт подъездной дороги к селу Узункуль 0-2 километров – 85 584 тысячи тенге;";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изложить в следующей редакции: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водопровода села Тегисшил Борсинского сельского округа – 309 951 тысяча тенге;";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девятнадцатый изложить в следующей редакции: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возмещение платежей населения по оплате коммунальных услуг в режиме чрезвычайного положения в Республике Казахстан – 36 885 тысяч тенге;";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двадцатым следующего содержания: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оплаты педагогов государственных организаций среднего и дополнительного образования в сфере физической культуры и спорта – 5 796 тысяч тенге.";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Учесть в районном бюджете на 2020 год поступление целевых трансфертов из областного бюджета в общей сумме 119 363 тысячи тенге:";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обеспечение санитарно-гигиеническими необходимостями в школах – 14 777 тысяч тенге;";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 Установить на 2020 год размер субвенций, передаваемых из областного бюджета в районный бюджет в размере 3 322 980 тысяч тенге.";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 50-1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 38-1</w:t>
            </w:r>
          </w:p>
        </w:tc>
      </w:tr>
    </w:tbl>
    <w:bookmarkStart w:name="z6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4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5 999 184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5 655 349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5 655 349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5 655 349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6 426 820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2 798 400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2 532 629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2 342 752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2 236 644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482 231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1 099 503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1 092 174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1 092 174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855 231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-466 790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органом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