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48cc" w14:textId="a214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по району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3 апреля 2020 года № 47-5. Зарегистрировано Департаментом юстиции Западно-Казахстанской области 8 апреля 2020 года № 6133.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маслихата района Бәйтерек Западно-Казахстанской области </w:t>
      </w:r>
      <w:r>
        <w:rPr>
          <w:rFonts w:ascii="Times New Roman"/>
          <w:b w:val="false"/>
          <w:i w:val="false"/>
          <w:color w:val="ff0000"/>
          <w:sz w:val="28"/>
        </w:rPr>
        <w:t>№ 22-4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14.11.2022 (вводится в действие по истечении десяти календарных дней после дня его первого официального опубликования); изложено в новой редакции на казахском языке, текст на русском языке не меняется решением маслихата района Бәйтерек Западно-Казахстанской области от 02.06.2023 </w:t>
      </w:r>
      <w:r>
        <w:rPr>
          <w:rFonts w:ascii="Times New Roman"/>
          <w:b w:val="false"/>
          <w:i w:val="false"/>
          <w:color w:val="ff0000"/>
          <w:sz w:val="28"/>
        </w:rPr>
        <w:t>№ 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по району Бәйтерек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</w:t>
      </w:r>
      <w:r>
        <w:rPr>
          <w:rFonts w:ascii="Times New Roman"/>
          <w:b w:val="false"/>
          <w:i w:val="false"/>
          <w:color w:val="000000"/>
          <w:sz w:val="28"/>
        </w:rPr>
        <w:t>№ 22-4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14.11.2022 (вводится в действие по истечении десяти календарных дней после дня его первого официального опубликования); изложено в новой редакции на казахском языке, текст на русском языке не меняется решением маслихата района Бәйтерек Западно-Казахстанской области от 02.06.2023 </w:t>
      </w:r>
      <w:r>
        <w:rPr>
          <w:rFonts w:ascii="Times New Roman"/>
          <w:b w:val="false"/>
          <w:i w:val="false"/>
          <w:color w:val="000000"/>
          <w:sz w:val="28"/>
        </w:rPr>
        <w:t>№ 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29 мая 2018 года № 21-5 "Об утверждении Правил и размера возмещения затрат на обучение на дому детей с ограниченными возможностями из числа инвалидов по индивидуальному учебному плану" (зарегистрированное в Реестре государственной регистрации нормативных правовых актов № 5246, опубликованное 20 июня 2018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Шканов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2020 года № 47-5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по району Бәйтерек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маслихата района Бәйтерек Западно-Казахстанской области от 02.06.2023 </w:t>
      </w:r>
      <w:r>
        <w:rPr>
          <w:rFonts w:ascii="Times New Roman"/>
          <w:b w:val="false"/>
          <w:i w:val="false"/>
          <w:color w:val="ff0000"/>
          <w:sz w:val="28"/>
        </w:rPr>
        <w:t>№ 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по району Бәйтерек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(далее-возмещение затрат на обучение) производится государственным учреждением "Отдел занятости и социальных программ района Бәйтерек" на основании справки из учебного заведения, подтверждающей факт обучения ребенка с инвалидностью на дому.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необходимые для возмещения затрат на обучение предоставляются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пяти месячным расчетным показателям на каждого ребенка с инвалидностью ежемесячно в течение учебного года.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района Бәйтерек Западно-Казахстанской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10-32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