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b14f49" w14:textId="6b14f4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Бәйтерек от 13 января 2020 года №43-13 "О бюджете Макаровского сельского округа района Бәйтерек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Бәйтерек Западно-Казахстанской области от 20 апреля 2020 года № 48-13. Зарегистрировано Департаментом юстиции Западно-Казахстанской области 23 апреля 2020 года № 6194. Утратило силу решением маслихата района Бәйтерек Западно-Казахстанской области от 31 марта 2021 года № 3-15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района Бәйтерек Западно-Казахстанской области от 31.03.2021 </w:t>
      </w:r>
      <w:r>
        <w:rPr>
          <w:rFonts w:ascii="Times New Roman"/>
          <w:b w:val="false"/>
          <w:i w:val="false"/>
          <w:color w:val="ff0000"/>
          <w:sz w:val="28"/>
        </w:rPr>
        <w:t>№ 3-15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маслихат района Бәйтерек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Бәйтерек от 13 января 2020 года №43-13 "О бюджете Макаровского сельского округа района Бәйтерек на 2020-2022 годы" (зарегистрированное в Реестре государственной регистрации нормативных правовых актов №5992, опубликованное 22 января 2020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Макаровского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20 522 тысячи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855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102 тысячи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19 565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20 522 тысячи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Руководителю аппарата маслихата района Бәйтерек (Г.Терехов) обеспечить государственную регистрацию данного решения в органах юстиции.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с 1 января 2020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 Шканов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 Исмагулов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района Бәйтерек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апреля 2020 года № 48-13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района Бәйтерек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января 2020 года № 43-13</w:t>
            </w:r>
          </w:p>
        </w:tc>
      </w:tr>
    </w:tbl>
    <w:bookmarkStart w:name="z3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Макаровского сельского округа на 2020 год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1"/>
        <w:gridCol w:w="1242"/>
        <w:gridCol w:w="1687"/>
        <w:gridCol w:w="1687"/>
        <w:gridCol w:w="176"/>
        <w:gridCol w:w="3470"/>
        <w:gridCol w:w="279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20 522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19 565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19 565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20 522 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18 626 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18 626 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18 626 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18 626 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1 896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1 896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1 896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1 786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из государственного бюджета 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внутри страны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Финансирование дефицита (использование профицита) бюджета 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