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f401" w14:textId="ac7f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Бәйтерек от 31 декабря 2019 года №42-2 "О бюджете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15 мая 2020 года № 50-2. Зарегистрировано Департаментом юстиции Западно-Казахстанской области 19 мая 2020 года № 6240. Утратило силу решением маслихата района Бәйтерек Западно-Казахстанской области от 30 марта 2021 года № 3-7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2020-2022 годы" (зарегистрированное в Реестре государственной регистрации нормативных правовых актов №5926, опубликованное 6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15 177 901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2 207 948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8 296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93 081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12 868 576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18 191 795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473 612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604 492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130 880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- 3 487 506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3 487 506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3 568 805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130 880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49 581 тысяча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учесть в районном бюджете на 2020 год поступление целевых трансфертов и кредитов из республиканского бюджета в общей сумме 6 713 958 тысяч тенге:":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136 892 тысячи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гарантированного социального пакета, в том числе продовольственно-бытовыми комплектами в связи с чрезвычайной ситуацией – 56 523 тысячи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80 864 тысячи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грантов на реализацию новых бизнес – идей молодежи категории NEET, малообеспеченным многодетным семьям, малообеспеченным трудоспособным инвалидам – 38 003 тысячи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автомобильной дороги в селе Переметное – 979 368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исключить;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седьмым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общественные работы – 44 200 тысяч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восьмым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Каменской средней общеобразовательной школы села Калининское – 275 495 тысяч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девятым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Батуринской средней общеобразовательной школы села Янайкинское – 140 587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тридцатым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водопроводных сетей в селах Переметное, Калининское III-очередь – 36 865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первым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"текущие целевые трансферты из вышестоящего бюджета на компенсацию потерь нижестоящих бюджетов в связи с изменением законодательства – 446 815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учесть в районном бюджете на 2020 год поступление целевых трансфертов и кредитов из областного бюджета в общей сумме 4 028 820 тысяч тенге:":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исключить;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(Терехов Г.А.) обеспечить государственную регистрацию данного решения в органах юстиции.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50-2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42-2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3"/>
        <w:gridCol w:w="1003"/>
        <w:gridCol w:w="104"/>
        <w:gridCol w:w="6123"/>
        <w:gridCol w:w="2589"/>
        <w:gridCol w:w="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15 177 901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2 207 948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910 183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12 868 576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12 868 217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12 868 217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18 191 795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7 737 981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7 080 528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6 767 966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6 521 514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854 462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34 430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1 826 023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1 492 982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1 352 683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1 352 683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5 095 479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5 090 159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5 090 159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3 853 520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1 086 639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55 000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473 612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-3 487 506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3 487 506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3 568 805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3 568 805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