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5be9" w14:textId="3035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Бәйтерек от 13 мая 2019 года №334 "Об образовании избирательных участков на территории района Бәйтерек"</w:t>
      </w:r>
    </w:p>
    <w:p>
      <w:pPr>
        <w:spacing w:after="0"/>
        <w:ind w:left="0"/>
        <w:jc w:val="both"/>
      </w:pPr>
      <w:r>
        <w:rPr>
          <w:rFonts w:ascii="Times New Roman"/>
          <w:b w:val="false"/>
          <w:i w:val="false"/>
          <w:color w:val="000000"/>
          <w:sz w:val="28"/>
        </w:rPr>
        <w:t>Решение акима района Бәйтерек Западно-Казахстанской области от 27 октября 2020 года № 62. Зарегистрировано Департаментом юстиции Западно-Казахстанской области 28 октября 2020 года № 6438</w:t>
      </w:r>
    </w:p>
    <w:p>
      <w:pPr>
        <w:spacing w:after="0"/>
        <w:ind w:left="0"/>
        <w:jc w:val="both"/>
      </w:pPr>
      <w:bookmarkStart w:name="z3" w:id="0"/>
      <w:r>
        <w:rPr>
          <w:rFonts w:ascii="Times New Roman"/>
          <w:b w:val="false"/>
          <w:i w:val="false"/>
          <w:color w:val="ff0000"/>
          <w:sz w:val="28"/>
        </w:rPr>
        <w:t>
      Примечание ИЗПИ.</w:t>
      </w:r>
      <w:r>
        <w:br/>
      </w:r>
      <w:r>
        <w:rPr>
          <w:rFonts w:ascii="Times New Roman"/>
          <w:b w:val="false"/>
          <w:i w:val="false"/>
          <w:color w:val="ff0000"/>
          <w:sz w:val="28"/>
        </w:rPr>
        <w:t>В тексте документа сохранена пунктуация и орфография оригинала.</w:t>
      </w:r>
    </w:p>
    <w:bookmarkEnd w:id="0"/>
    <w:bookmarkStart w:name="z4" w:id="1"/>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территориальной избирательной комиссией района Бәйтерек, аким района </w:t>
      </w:r>
      <w:r>
        <w:rPr>
          <w:rFonts w:ascii="Times New Roman"/>
          <w:b/>
          <w:i w:val="false"/>
          <w:color w:val="000000"/>
          <w:sz w:val="28"/>
        </w:rPr>
        <w:t>РЕШИЛ</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Бәйтерек от 13 мая 2019 года №334 "Об образовании избирательных участков на территории района Бәйтерек" (зарегистрированное в Реестре государственной регистрации нормативных правовых актов №5661, опубликованное 27 мая 2019 года в Эталонном контрольном банке нормативных правовых актов Республики Казахстан)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новый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Государственному учреждению "Аппарат акима района Бәйтерек" обеспечить государственную регистрацию данного решения в органах юстиции.</w:t>
      </w:r>
    </w:p>
    <w:bookmarkEnd w:id="3"/>
    <w:bookmarkStart w:name="z8" w:id="4"/>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района Е.Бисакаева.</w:t>
      </w:r>
    </w:p>
    <w:bookmarkEnd w:id="4"/>
    <w:bookmarkStart w:name="z9" w:id="5"/>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5"/>
    <w:bookmarkStart w:name="z10" w:id="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Председатель территориальной </w:t>
      </w:r>
      <w:r>
        <w:br/>
      </w:r>
      <w:r>
        <w:rPr>
          <w:rFonts w:ascii="Times New Roman"/>
          <w:b w:val="false"/>
          <w:i w:val="false"/>
          <w:color w:val="000000"/>
          <w:sz w:val="28"/>
        </w:rPr>
        <w:t xml:space="preserve">избирательной комиссии района Бәйтерек </w:t>
      </w:r>
      <w:r>
        <w:br/>
      </w:r>
      <w:r>
        <w:rPr>
          <w:rFonts w:ascii="Times New Roman"/>
          <w:b w:val="false"/>
          <w:i w:val="false"/>
          <w:color w:val="000000"/>
          <w:sz w:val="28"/>
        </w:rPr>
        <w:t>_____________Е.Абдулов</w:t>
      </w:r>
      <w:r>
        <w:br/>
      </w:r>
      <w:r>
        <w:rPr>
          <w:rFonts w:ascii="Times New Roman"/>
          <w:b w:val="false"/>
          <w:i w:val="false"/>
          <w:color w:val="000000"/>
          <w:sz w:val="28"/>
        </w:rPr>
        <w:t>"___"__________2020 год</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акима района </w:t>
            </w:r>
            <w:r>
              <w:br/>
            </w:r>
            <w:r>
              <w:rPr>
                <w:rFonts w:ascii="Times New Roman"/>
                <w:b w:val="false"/>
                <w:i w:val="false"/>
                <w:color w:val="000000"/>
                <w:sz w:val="20"/>
              </w:rPr>
              <w:t>от 27 октября 2020 года № 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акима района</w:t>
            </w:r>
            <w:r>
              <w:br/>
            </w:r>
            <w:r>
              <w:rPr>
                <w:rFonts w:ascii="Times New Roman"/>
                <w:b w:val="false"/>
                <w:i w:val="false"/>
                <w:color w:val="000000"/>
                <w:sz w:val="20"/>
              </w:rPr>
              <w:t>от 13 мая 2019 года № 334</w:t>
            </w:r>
          </w:p>
        </w:tc>
      </w:tr>
    </w:tbl>
    <w:bookmarkStart w:name="z14" w:id="7"/>
    <w:p>
      <w:pPr>
        <w:spacing w:after="0"/>
        <w:ind w:left="0"/>
        <w:jc w:val="left"/>
      </w:pPr>
      <w:r>
        <w:rPr>
          <w:rFonts w:ascii="Times New Roman"/>
          <w:b/>
          <w:i w:val="false"/>
          <w:color w:val="000000"/>
        </w:rPr>
        <w:t xml:space="preserve"> Избирательные участки на территории района Бәйтерек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10769"/>
        <w:gridCol w:w="64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ельного участка</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участка для голосования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кроме улиц Борисюка, Жабаева, Молдағалиева, Элеваторная, Сенная, 60 лет КССР, Молодежная, Казахстанская, Автомобильная, Зоя Космедемьянская, Мәншүк Маметова, Абая, Ломанная, Первомайская, Почтовая, Джалиля, по нечетной стороне улицы Жеңіс от дома № 1 до дома № 67, по четной стороне улицы Жеңіс от дома № 6, по нечетной стороне улицы Ауезова от дома № 1 до дома № 89, по четной стороне улицы Ауезова от дома № 2 до дома № 34, по нечетной стороне улицы Приречной от дома № 1 до дома № 49, по четной стороне улицы Приречная от дома № 2 до дома № 34, по нечетной стороне улицы Чапаева от дома № 9 до дома № 41.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улица Гагарина №60А, здание районного дома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улицы Борисюка, Жабаева, Молдағалиева, Элеваторная, Сенная, 60 лет КССР, Молодежная, Казахстанская, Автомобильная, Зоя Космедемьянская, Мәншүк Маметова, Абая, Ломанная, Первомайская, Почтовая, Джалиля, по нечетной стороне улицы Жеңіс от дома № 1 до дома № 67, по четной стороне улицы Жеңіс от дома № 6, по нечетной стороне улицы Ауезова от дома № 1 до дома № 89, по четной стороне улицы Әуезова от дома № 2 до дома № 34, по нечетной стороне улицы Приречной от дома № 1 до дома № 49, по четной стороне улицы Приречная от дома № 2 до дома № 34, по нечетной стороне улицы Чапаева от дома № 9 до дома № 41; село Забродино.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Переметное, улица Мұхтара Әуезова №79, здание кинотеатра "Жеңіс".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Калининское.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Калининское, улица Фрунзе №7, здание дома культуры "Достық".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Қаражар, село Поливное.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 улица Самал №92, здание коммунального государственного учреждения "Начальная общеобразовательная школа Қаражар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Болашақ, улица Жас Қыран №92, здание коммунального государственного учреждения "Кировская основная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 улица Кооперативная №35,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Егіндібұлақ,село Алмалы.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Егіндібұлақ, улица Бейбітшілік №8,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по улице Придорожная дома № 3, № 9, № 15, по улице Шығыс дом № 7/2, по улице Болашақ дома № 4, № 4а, № 11, по нечетной стороне улицы Студенческая от дома № 1 до дома № 79, по четной стороне улицы Студенческая от дома № 2 до дома № 74, по нечетной стороне улицы Победа от дома № 1 до дома № 19, по четной стороне улицы Победа от дома № 2 до дома № 20, по нечетной стороне улицы Магистральная от дома № 1 до дома № 57, по четной стороне улицы Магистральная от дома № 2 до дома № 52, по нечетной стороне улицы Восточная от дома № 1 до дома № 63, по четной стороне улицы Восточная от дома № 2 до дома № 66, по нечетной стороне улицы Школьная от дома № 1 до дома 67, по четной стороне улицы Школьная от дома № 2 до дома № 60, по нечетной стороне улицы Светлая от дома № 1 до дома № 51, по четной стороне улицы Светлая от дома № 2 до дома № 52, по нечетной стороне улицы Октябрьская от дома № 1 до дома № 51, по четной стороне улицы Октябрьская от дома № 2 до дома № 58, по нечетной стороне улицы Казахстанская от дома № 1 до дома № 33, по четной стороне улицы Казахстанская от дома № 2 до дома № 38, по нечетной стороне улицы Первомайская от дома № 1 до дома № 25, по четной стороне улицы Первомайская от дома № 2 до дома № 18, по нечетной стороне улицы Солнечная от дома № 1 до дома № 27, по четной стороне улицы Солнечная от дома № 2 до дома № 28, по нечетной стороне улицы Автомобильная от дома № 1 до дома № 29/2, по четной стороне улицы Автомобильная от дома № 2 до дома № 26, по улице Тайпак дома № 3, № 6, № 13, № 3/1, № 3/2, № 13/1, № 4, по нечетной стороне улицы Комсомольская от дома № 1 до дома № 69, по четной стороне улицы Комсомольская от дома № 2 до дома № 78, по улице Қасыма Аманжолова дома № 1, № 5, № 7, № 4, № 6, № 14, по улице Астана дом № 6, по улице Сарайшық дома № 4, № 5, № 15, по улице Ғұмара Қараша дом № 5, по улице Казталовская дома № 7/4, № 8/1, № 14, по улице Мустафина дома № 3/1, № 3/3, № 47/2, по улице Ермекова дома № 1/1, № 1/3, по улице Ғабидолла Тоқай дома № 3/1, № 4/2, № 5/1, по улице Ихсанова дома № 4, № 6, по улице Бауыржана Момышұлы дома № 3, № 5, № 7, № 9, № 12, по улице Әлия Молдағұлова дома № 6, № 7, по улице Сәкен Ғұмаров дома № 1, № 3, № 4, по улице Сәкен Сейфуллина дома № 1, № 3, № 5, № 9, по улице Мәншүк Маметова дома № 1, № 3, № 7, по нечетной стороне улицы Жүсіп от дома № 1 до дома № 13, по улице Дина Нүрпейісова дом № 1, по улице Қабанбай батыра дом № 20, по улице Бөгенбай батыра дома № 17, № 19, по улице Пеленгатор дома № 1/1, № 1/2, № 5, № 6, № 14, по улице 8-я бригада дома № 1, № 2, по нечетной стороне улицы Бәйтерек от дома № 1 до дома № 11, по четной стороне улицы Целинная от дома № 2 до дома № 22, по нечетной стороне улицы Яблоневая от дома № 1 до дома № 21, по улице Смағұлова дома № 1, №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Казахстанская №1, здание коммунального государственного учреждения "Мичуринская средняя общеобразовательный комплекс "школа-детский сад"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Железново, село Гремячее.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Железново, улица Мектеп №7,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Новенький, улица Жеңіс №9,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Шалғай, улица Алаш №15,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Карпово, село Таловое.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Карпово, улица Целинная №23,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Белес, село Ақжол.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Белес, улица Мәншүк Мәметовой №1Г,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Щапово, улица Б.Момышұлы №1, здание коммунального государственного учреждения "Щаповская средняя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Ақсу, улица Абая №12, здание мини-центра при коммунальном государственном учреждении "Кушумская средняя общеобразовательная "школа-детский сад"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Өркен, улица Төле би №5, здание коммунального государственного учреждения "Средний общеобразовательный комплекс "школа-детский сад" Өркен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село Малый Чаган.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Кушум, улица Мектеп №1, здание коммунального государственного учреждения "Кушумская средняя общеобразовательный комплекс "школа-детский сад"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Большой Чаган, село Колесово.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Большой Чаган, улица Абая №17,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Жаңатаң.</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Жаңатан, улица Жаңа қоныс №1, здание коммунального государственного учреждения "Жанатанская начальная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Янайкино, село Богатск, село Скворкино.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Янайкино, улица Батурина №27,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Шығанақ, улица Тайманова четная сторона от дома №2 до №106, нечетная сторона от дома №1 до №105/1, улица М.Өтемісұлы, улица П.Садомского, улица Светлая, улица Жас Отан, улица Достық четная сторона от дома №2 до №16, нечетная сторона от дома №1 до №27, улица Балдырған четная сторона от дома № 2 по № 32, нечетная сторона от дома №1 по №29, улица Л.Толстого нечетная сторона от дома № 1 по № 9, четная сторона от дома № 2 по № 24, улица Астана, улица 8 Марта, улица Некрасова четная сторона от дома №2 по №42, нечетная сторона от дома №1 по №19, улица Чапаева четная сторона от дома №2 по №48, нечетная сторона от дома №1 по №35, улица А.Пушкина нечетная сторона от дома №1 по №13, четная сторона от дома №2 по №20, улица Д.Нурпеисовой четная сторона от дома №2 по №6, нечетная сторона от дома №1 по №17, улица Озерная, переулок Озерный, улица Гагарина, улица М.Мақатаева, улица С.Мендешева, улица Сүгір, улица Х.Есенжанова, улица Мухит, улица Мералы, улица Матросова, улица Шолохова, улица Д.Қонаева дома четная сторона, переулок Больничный, улица Абылайхана, переулок Песочный, переулок Круглый, переулок Колхозный.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Абылай хана №52, здание сельского дома культуры.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Курмангазы, улица Б.Момышұлы, улица Абая, переулок Дарьинский, улица Айтиева, улица Сатпаева, улица Приуральная, улица Ж.Жабаева, переулок Комсомольский, переулок Советский, улица М.Маметовой, улица А.Молдагуловой, улица И.Шкилева, улица Есенберлина, улица по четной стороне И.Тайманова от дома №108 до дома №152, по нечетной стороне от дома №107/1 до №51, улица Достык по четной стороне от дома №18 до №62, по нечетной стороне от дома №29 до №67, улица Балдырган по нечетной стороне дом №31 по №37, дом 36, улица Л.Толстого четная сторона от дома № 24 по №38, №150/1, №150/2, улица Некрасова нечетная сторона с дома №21 по №39, четная сторона от дома №44 по №70, улица Чапаева нечетная сторона от дома №37 по №59, четная сторона от дома №50 по №74, улица Пушкина нечетная сторона от дома №15 по №31, четная сторона от дома №20 по №40, улица М.Әуезова, улица Бекет Батыра, переулок Алматинский, переулок Садовый, улица Леонова, переулок Фестивальный, улица Новоселов, улица Д.Нұрпейісовой нечетная сторона от дома №19 по №33/1А, четная сторона от дома №8 по №36, дома по нечетной стороне улицы Д.Кунаева.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Дарьинское, улица Мәншүк Мәметовой №20А, здание коммунального государственного учреждения "Дарьинская школа-гимназия-интернат".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 улица Советская №37,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Рубежинское.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Рубежинское, улица Бейбітшілік №16,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село Спартак.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Красноармейское, улица Красноармейская №50,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Январцево, село Петрово.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Январцево, улица Советская №56,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Кирсаново.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Кирсаново, улица Чумаева №18, здание коммунального государственного учреждения "Кирсановская основная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Чинарево.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Чинарево, улица Достық №13, здание коммунального государственного учреждения "Чинаревская начальная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Ақбидай.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Ақбидай, улица Мерей №5/1, здание сельского медицинского пункта.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Раздольное, улица Школьная №8,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село Балабаново.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Чирово, улица Мирная №61,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Сұлу көл.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Сұлу көл, улица Достық №15,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Чеботарево.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Чеботарево, улица Школьная №1,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Хамино.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Хамино, улица Казахстанская №10/1,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Володарское, улица Талғата Бигельдинова №22,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Трекино.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Трекино, улица Жиберина №1/6,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Жайык.</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Жайык, улица Достық №15, здание коммунального государственного учреждения "Жайыкская начальная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Новенькое, улица Оборонная №21, здание коммунального государственного учреждения "Новеньковская средняя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Достық.</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Достық, улица Махамбет Өтемісова №17, здание коммунального государственного учреждения "Средняя общеобразовательная школа Достық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Жалын, улица Достық №25, здание коммунального государственного учреждения "Подхозовская основная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Чувашинское, улица Школьная №26,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Красный Урал, улица Зеленое №8/1, здание бывшей школы.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Макарово, улица Школьная №1, здание коммунального государственного учреждения "Макаровская средняя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 улица Октябрьская №20, здание сельского медицинского пункта.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улица Торговая №1, здание коммунального государственного учреждения "Пригородная начальная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кроме улиц Придорожная дома № 3, № 9, № 15, по улице Шығыс дом № 7/2, по улице Болашақ дома № 4, № 4а, № 11, по нечетной стороне улицы Студенческая от дома № 1 до дома № 79, по четной стороне улицы Студенческая от дома № 2 до дома № 74, по нечетной стороне улицы Победа от дома № 1 до дома № 19, по четной стороне улицы Победа от дома № 2 до дома № 20, по нечетной стороне улицы Магистральная от дома № 1 до дома № 57, по четной стороне улицы Магистральная от дома № 2 до дома № 52, по нечетной стороне улицы Восточная от дома № 1 до дома № 63, по четной стороне улицы Восточная от дома № 2 до дома № 66, по нечетной стороне улицы Школьная от дома № 1 до дома 67, по четной стороне улицы Школьная от дома № 2 до дома № 60, по нечетной стороне улицы Светлая от дома № 1 до дома № 51, по четной стороне улицы Светлая от дома № 2 до дома № 52, по нечетной стороне улицы Октябрьская от дома № 1 до дома № 51, по четной стороне улицы Октябрьская от дома № 2 до дома № 58, по нечетной стороне улицы Казахстанская от дома № 1 до дома № 33, по четной стороне улицы Казахстанская от дома № 2 до дома № 38, по нечетной стороне улицы Первомайская от дома № 1 до дома № 25, по четной стороне улицы Первомайская от дома № 2 до дома № 18, по нечетной стороне улицы Солнечная от дома № 1 до дома № 27, по четной стороне улицы Солнечная от дома № 2 до дома № 28, по нечетной стороне улицы Автомобильная от дома № 1 до дома № 29/2, по четной стороне улицы Автомобильная от дома № 2 до дома № 26, по улице Тайпақ дома № 3, № 6, № 13, № 3/1, № 3/2, № 13/1, № 4, по нечетной стороне улицы Комсомольская от дома № 1 до дома № 69, по четной стороне улицы Комсомольская от дома № 2 до дома № 78, по улице Қасыма Аманжолова дома № 1, № 5, № 7, № 4, № 6, № 14, по улице Астана дом № 6, по улице Сарайшык дома № 4, № 5, № 15, по улице Ғұмар Қараш дом № 5, по улице Казталовская дома № 7/4, № 8/1, № 14, по улице Мустафина дома № 3/1, № 3/3, № 47/2, по улице Ермекова дома № 1/1, № 1/3, по улице Ғабидолла Тоқай дома № 3/1, № 4/2, № 5/1, по улице Ихсанова дома № 4, № 6, по улице Б.Момышұлы дома № 3, № 5, № 7, № 9, № 12, по улице Әлия Молдағұлова дома № 6, № 7, по улице С.Ғұмаров дома № 1, № 3, № 4, по улице Сәкен Сейфуллин дома № 1, № 3, № 5, № 9, по улице Мәншүк Маметова дома № 1, № 3, № 7, по нечетной стороне улицы Жүсіп от дома № 1 до дома № 13, по улице Дина Нүрпейісова дом № 1, по улице Қабанбай батыра дом № 20, по улице Бөгенбай батыра дома № 17, № 19, по улице Пеленгатор дома № 1/1, № 1/2, № 5, № 6, № 14, по улице 8-я бригада дома № 1, № 2, по нечетной стороне улицы Бәйтерек от дома № 1 до дома № 11, по четной стороне улицы Целинная от дома № 2 до дома № 22, по нечетной стороне улицы Яблоневая от дома № 1 до дома № 21, по улице Смағұлов дома № 1, №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Мичуринское, улица Школьная №1,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 улицы Бәйтерек, Целинная, Яблоневая, Пеленгатор села Мичуринское.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Асан, улица Автомобильная №4,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 улица Кунаева №1, здание коммунального государственного учреждения "Жамбылская основная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Зеленое, улица Нариманова №2А, здание сельского медицинского пункта.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 улица Пригорная №2, здание сельского медицинского пункта.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Махамбет, улица Абая Құнанбаева №25, здание сельского клуба.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село Кожевниково.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Павлово, улица Школьная №11, здание коммунального государственного учреждения "Павловская начальная общеобразовательная школа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Горбуново, улица Минская №9, здание сельской библиотеки.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Погодаево, село Чапурино.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Погодаево, улица Бейбітшілік №8, здание коммунального государственного учреждение "Средний общеобразовательный комплекс "школа-детский сад" имени Касыма Ахмирова отдела образования района Бәйтерек".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Котельниково, село Астафьево.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Котельниково, улица Бауыржан Момышұлы №1, здание государственного коммунального учреждения "Красновская начальная общеобразовательная школа №3 отдела образования района Бәйтерек".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