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e6839" w14:textId="ade68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Бәйтерек Западно-Казахстанской области от 26 ноября 2020 года № 605. Зарегистрировано Департаментом юстиции Западно-Казахстанской области 27 ноября 2020 года № 6497.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района Бәйтерек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коэффициенты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зонирования, учитывающих месторасположение объекта налогообложения в населенном пункте.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Зеленовского района от 28 мая 2018 года № 375 "Об утверждении коэффициентов зонирования, учитывающих месторасположение объекта налогообложения в населенных пунктах" (зарегистрированное в Реестре государственной регистрации нормативных правовых актов № 5212, опубликованное 7 июня 2018 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района Бәйтерек (Т.К.Тулепкалиев) обеспечить государственную регистрацию данного постановления в органах юстиции.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Байменова М.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Токжанов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" w:id="6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доходов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району Бәйтерек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_____________Р. Бахтияров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 октябрь 2020 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2020 года № 605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</w:t>
      </w:r>
      <w:r>
        <w:br/>
      </w:r>
      <w:r>
        <w:rPr>
          <w:rFonts w:ascii="Times New Roman"/>
          <w:b/>
          <w:i w:val="false"/>
          <w:color w:val="000000"/>
        </w:rPr>
        <w:t>объекта налогообложения в населенном пункте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района Бәйтерек Западно-Казахстанской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 736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населенном пункте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Бәйтерек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Переметное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Забродино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Калининское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Болашақ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Поливное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Дарьинское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Железново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Гремячее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Hовенький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Погодаево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Астафьево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Котельниково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Чапурино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Кушумский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Большой Чаган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Колесово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Кушум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Малый Чаган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Өркен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Макаровский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Макарово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Шалғай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Шалғай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Карпово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Раздольненский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Ақбидай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Белес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Рубежинское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Егіндібұлақ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Егиндибулак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Трекинский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Трекино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Володарское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Hовенькое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Урал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Чувашинское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Махамбет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Махамбет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Горбуново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Кожевниково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Павлово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Чеботаревский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Чеботарево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Хамино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Сұлу көл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Сұлу көл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Чирово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Балабаново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Щаповский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Щапово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Жаңатаң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Янайкино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Богатск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Скворкино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Январцево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Кирсаново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Красноармейское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Чинарево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Спартак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