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13db" w14:textId="e1f1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59-2. Зарегистрировано Департаментом юстиции Западно-Казахстанской области 25 декабря 2020 года № 6643.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12 801 106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2 371 836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10 586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99 500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10 319 184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13 923 493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99 426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267 912 тысяч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168 486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- 1 221 813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–1 221 813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723 854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169 447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667 406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05.11.2021 </w:t>
      </w:r>
      <w:r>
        <w:rPr>
          <w:rFonts w:ascii="Times New Roman"/>
          <w:b w:val="false"/>
          <w:i w:val="false"/>
          <w:color w:val="000000"/>
          <w:sz w:val="28"/>
        </w:rPr>
        <w:t>№ 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 - Казахстанского областного маслихата от 15 декабря 2020 года "Об областном бюджете на 2021-2023 годы" (зарегистрированное в Реестре государственной регистрации нормативных правовых актов №6555 )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республиканском бюджете на 2021-2023 годы":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учесть в районном бюджете на 2021 год поступление целевых трансфертов и кредитов из республиканского бюджета в общей сумме 4 126 996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28 508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9 200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13 902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2 295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6 113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19 643 тысячи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45 943 тысячи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гранты на реализацию новых бизнес - идей (200 месячный расчетный показатель) – 49 589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общественную работу - 86 401 тысяча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- 36 635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84 710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местным исполнительным органам для реализации мер социальной поддержки специалистов – 267 497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двухэтажных 12-ти квартирных жилых домов в селе Дарьинское, района Бәйтерек (дом №1, 2) – 195 552 тысячи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Янайкино района Бәйтерек – 387 402 тысячи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Январцево района Бәйтерек – 362 683 тысячи тенге;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1 287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кресло-коляски – 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2 967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8 400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проведения капитального ремонта общего имущества объектов кондоминиумов – 28 289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Рубежинское района Бәйтерек – 300 000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Дарьинское района Бәйтерек – 200 000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двухэтажных 12-ти квартирных жилых домов в селе Дарьинское, района Бәйтерек (инфраструктура и благоустройство) – 56 834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48 366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клуба в селе Егіндібұлақ, района Бәйтерек – 77 405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клуба в селе Махамбет, района Бәйтерек – 81 967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Переметное-Вечный, район Бәйтерек, 0-24 километр – 125 411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"Переметное-Белес" 0-12,9 километр, района Бәйтерек – 365 276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автодороги к селе Трекино района Бәйтерек, 0-2 километр – 38 035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"подъезд к селе Макарово" 12,2 километр, района Бәйтерек – 281 670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"подъезд к селе Чирово" 0-13,9 километр, района Бәйтерек – 319 460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и капитальный ремонт подъездной автомобильной дороги к селе Чувашинское, района Бәйтерек – 188 121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и капитальный ремонт подъездной дороги к селе Железново, района Бәйтерек – 75 426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и капитальный ремонт подъездного пути к селе Погодаево района Бәйтерек – 158 019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и капитальный ремонт подъездной дороги к селе Январцево района Бәйтерек – 173 912 тысяч тенге;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учесть в районном бюджете на 2021 год поступление целевых трансфертов из областного бюджета в общей сумме 1 262 406 тысяч тенге: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в селе Асан в Мичуринском сельском округе района Бәйтерек– 290 000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автомобильной дороги в селе Мичурино района Байтерек – 138 068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 бизнес-идей - 21 586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6 043 тысячи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и сервисное обслуживание 81 управляемой и 162 стационарных видеокамер интеллектуальной системы видеонаблюдения SuncarSmartCity в районе Бәйтерек – 150 874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эксплуатацию и техническое обслуживание отвода газопровода к ГТЭС-200 в районе Байтерек – 22 468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в качестве социальной помощи – 1 000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3 951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кресло-коляски – 1 655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186 127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2 000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основам АВА терапии для детей больных аутизмом – 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автодороги Переметное-Вечный, район Бәйтерек 0-24 километр – 243 497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292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клуба в селе Егіндібұлақ, района Бәйтерек – 7 712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клуба в селе Махамбет, района Бәйтерек – 8 157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двухэтажных 12-ти квартирных жилых домов в селе Дарьинское, района Бәйтерек (инфраструктура и благоустройство) – 5 663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Янайкино района Бәйтерек – 88 065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Январцево района Бәйтерек – 81 561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района Бәйтерек Западно-Казахстанской области от 05.11.2021 </w:t>
      </w:r>
      <w:r>
        <w:rPr>
          <w:rFonts w:ascii="Times New Roman"/>
          <w:b w:val="false"/>
          <w:i w:val="false"/>
          <w:color w:val="000000"/>
          <w:sz w:val="28"/>
        </w:rPr>
        <w:t>№ 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в районном бюджете на 2021 год поступление субвенции, передаваемой из областного бюджета в сумме 5 653 593 тысячи тенге.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на 2021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налог– 75,2%;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налог, зачисляется в районный бюджет – 70,5%;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налог, зачисляется в районный бюджет – 70,5%.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Установить на 2021-2023 года размеры субвенций, передаваемых из районного бюджета бюджетам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Установить, что бюджетные изъятия из нижестоящих бюджетов в районный бюджет на 2021 год не предусматриваются.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Утвердить резерв местного исполнительного органа района на 2021 год в размере 52 000 тысяч тенге.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гражданским служащим социального обеспечения, культуры, спорта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2021 года.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района Бәйтерек Западно-Казахстанской области от 05.11.2021 </w:t>
      </w:r>
      <w:r>
        <w:rPr>
          <w:rFonts w:ascii="Times New Roman"/>
          <w:b w:val="false"/>
          <w:i w:val="false"/>
          <w:color w:val="000000"/>
          <w:sz w:val="28"/>
        </w:rPr>
        <w:t>№ 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Предусмотреть в районном бюджете на 2021 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Руководителю аппарата районного маслихата (Терехов Г.А.) обеспечить государственную регистрацию данного решения в органах юстиции.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Настоящее решение вводится в действие с 1 января 2021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59-2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 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12 801 106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1 327 207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10 319 184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10 319 184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13 923 493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188 896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2 607 651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2 607 651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6 110 642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6 110 642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6 110 642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5 654 512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-1 221 813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59-2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8 216 899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2 508 989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8 216 899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116 588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59-2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8 468 320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8 468 320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116 000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116 000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8 000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7 164 006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7 164 006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7 164 006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6 725 510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59-2</w:t>
            </w:r>
          </w:p>
        </w:tc>
      </w:tr>
    </w:tbl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субвенций, передаваемых из районного бюджета бюджетам сельских округов </w:t>
      </w:r>
      <w:r>
        <w:br/>
      </w:r>
      <w:r>
        <w:rPr>
          <w:rFonts w:ascii="Times New Roman"/>
          <w:b/>
          <w:i w:val="false"/>
          <w:color w:val="000000"/>
        </w:rPr>
        <w:t>на 2021-2023 годы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Махамбет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Егіндібұлақ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Сұлу 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Шалғай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