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1b27" w14:textId="dbb1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Новенький Железновского сельского округа района Бәйтерек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Железновского сельского округа района Бәйтерек Западно-Казахстанской области от 22 мая 2020 года № 5. Зарегистрировано Департаментом юстиции Западно-Казахстанской области 26 мая 2020 года № 6251. Утратило силу решением акима сельского округа Атамекен района Бәйтерек Западно-Казахстанской области от 24 мая 2023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сельского округа Атамекен района Бәйтерек Западно-Казахстанской области от 24.05.2023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истоянии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"Территориальная инспекция района Бәйтерек Комитета ветеринарного контроля и надзора Министерства сельского хозяйства Республики Казахстан" от 27 апреля 2020 года № 1-28-242 аким Железновского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ограничительные мероприятия на территории села Новенький Железновского сельского округа района Бәйтерек в связи с выявлением заболевания бруцеллеза среди крупного рогатого скота.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Железновского сельского округа (Иманкулова А.) обеспечить государственную регистрацию настоящего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Сидагалиев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