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7332" w14:textId="5f87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Казталовского районного маслихата от 12 мая 2017 года №10-6 "Об утверждении Правил выдачи служебного удостоверения государственного учреждения "Аппарат Казталовского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17 июля 2020 года № 51-3. Зарегистрировано Департаментом юстиции Западно-Казахстанской области 21 июля 2020 года № 6309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12 мая 2017 года №10-6 "Об утверждении Правил выдачи служебного удостоверения государственного учреждения "Аппарат Казталовского районного маслихата" и его описания" (зарегистрированное в Реестре государственной регистрации нормативных правовых актов №4809, опубликованное 6 июня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