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2fcf1" w14:textId="ea2fc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9 января 2020 года №43-3 "О бюджетах сельских округов Казталовского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1 октября 2020 года № 53-1. Зарегистрировано Департаментом юстиции Западно-Казахстанской области 6 октября 2020 года № 6409. Утратило силу решением Казталовского районного маслихата Западно-Казахстанской области от 18 февраля 2021 года № 3-6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Казталовского районного маслихата Западно-Казахстанской области от 18.02.2021 </w:t>
      </w:r>
      <w:r>
        <w:rPr>
          <w:rFonts w:ascii="Times New Roman"/>
          <w:b w:val="false"/>
          <w:i w:val="false"/>
          <w:color w:val="ff0000"/>
          <w:sz w:val="28"/>
        </w:rPr>
        <w:t>№ 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9 января 2020 года №43-3 "О бюджетах сельских округов Казталовского района на 2020 -2022 годы" (зарегистрированное в Реестре государственной регистрации нормативных правовых актов №5977, опубликованное 20 января 2020 года в Эталонном контрольном банке нормативных правовых актов Республики Казахстан)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Акпатерского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27 358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1 904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860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24 594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27 358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-0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Брикского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30 360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1 346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1 340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27 674 тысячи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30 360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-0 тенге;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Болашакского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45 433 тысячи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1 867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1 500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42 066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45 433 тысячи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-0 тенге;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Бостандыкского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79 010 тысяч тенге: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1 825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77 185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79 368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-358 тысяч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358 тысяч тенге: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358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Жалпакталского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205 982 тысячи тенге: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11 264 тысячи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194 718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207 171 тысяча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-1 189 тысяч тенге; 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1 189 тысяч тенге: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1 189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Жанажолского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24 485 тысяч тенге: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1 621 тысяча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22 864 тысячи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24 485 тысяч тенге;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 тенге;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Казталовского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376 604 тысячи тенге: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13 828 тысяч тенге;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362 776 тысяч тенге;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376 970 тысяч тенге;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-366 тысяч тенге; 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366 тысяч тенге: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366 тысяч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Карасуского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32 926 тысяч тенге: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1 114 тысяч тенге;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31 812 тысячи тенге;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32 926 тысяч тенге;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-0 тенге; 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Караобинского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46 667 тысяч тенге: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1 221 тысяча тенге;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45 446 тысяч тенге;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46 667 тысяч тенге;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-0 тенге; 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Караозенского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28 986 тысяч тенге: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1 531 тысяча тенге;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27 455 тысяч тенге;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28 986 тысяч тенге;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-0 тенге; 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Коктерекского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33 800 тысяч тенге: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1 216 тысяч тенге;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32 584 тысячи тенге;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33 800 тысяч тенге;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-0 тенге; 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8"/>
    <w:bookmarkStart w:name="z2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Кушанколского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33 730 тысяч тенге: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1 626 тысяч тенге;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32 104 тысячи тенге;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33 730 тысяч тенге;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11"/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12"/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-0 тенге; </w:t>
      </w:r>
    </w:p>
    <w:bookmarkEnd w:id="213"/>
    <w:bookmarkStart w:name="z2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214"/>
    <w:bookmarkStart w:name="z23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15"/>
    <w:bookmarkStart w:name="z2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16"/>
    <w:bookmarkStart w:name="z23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Талдыапанского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18"/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42 782 тысячи тенге: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1 139 тысяч тенге;</w:t>
      </w:r>
    </w:p>
    <w:bookmarkEnd w:id="220"/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1 580 тысяч тенге;</w:t>
      </w:r>
    </w:p>
    <w:bookmarkEnd w:id="221"/>
    <w:bookmarkStart w:name="z2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22"/>
    <w:bookmarkStart w:name="z2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40 063 тысячи тенге;</w:t>
      </w:r>
    </w:p>
    <w:bookmarkEnd w:id="223"/>
    <w:bookmarkStart w:name="z2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42 782 тысячи тенге;</w:t>
      </w:r>
    </w:p>
    <w:bookmarkEnd w:id="224"/>
    <w:bookmarkStart w:name="z2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25"/>
    <w:bookmarkStart w:name="z2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26"/>
    <w:bookmarkStart w:name="z24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27"/>
    <w:bookmarkStart w:name="z24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228"/>
    <w:bookmarkStart w:name="z24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29"/>
    <w:bookmarkStart w:name="z24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30"/>
    <w:bookmarkStart w:name="z24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-0 тенге; </w:t>
      </w:r>
    </w:p>
    <w:bookmarkEnd w:id="231"/>
    <w:bookmarkStart w:name="z24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232"/>
    <w:bookmarkStart w:name="z24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33"/>
    <w:bookmarkStart w:name="z25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34"/>
    <w:bookmarkStart w:name="z25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Талдыкудукского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36"/>
    <w:bookmarkStart w:name="z25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29 500 тысяч тенге:</w:t>
      </w:r>
    </w:p>
    <w:bookmarkEnd w:id="237"/>
    <w:bookmarkStart w:name="z25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920 тысяч тенге;</w:t>
      </w:r>
    </w:p>
    <w:bookmarkEnd w:id="238"/>
    <w:bookmarkStart w:name="z25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39"/>
    <w:bookmarkStart w:name="z25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0"/>
    <w:bookmarkStart w:name="z25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28 580 тысяч тенге;</w:t>
      </w:r>
    </w:p>
    <w:bookmarkEnd w:id="241"/>
    <w:bookmarkStart w:name="z25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29 500 тысяч тенге;</w:t>
      </w:r>
    </w:p>
    <w:bookmarkEnd w:id="242"/>
    <w:bookmarkStart w:name="z26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43"/>
    <w:bookmarkStart w:name="z26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44"/>
    <w:bookmarkStart w:name="z26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45"/>
    <w:bookmarkStart w:name="z26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246"/>
    <w:bookmarkStart w:name="z26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47"/>
    <w:bookmarkStart w:name="z26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48"/>
    <w:bookmarkStart w:name="z26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 тенге; </w:t>
      </w:r>
    </w:p>
    <w:bookmarkEnd w:id="249"/>
    <w:bookmarkStart w:name="z26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250"/>
    <w:bookmarkStart w:name="z26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51"/>
    <w:bookmarkStart w:name="z26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52"/>
    <w:bookmarkStart w:name="z27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Теренколского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54"/>
    <w:bookmarkStart w:name="z27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28 736 тысяч тенге:</w:t>
      </w:r>
    </w:p>
    <w:bookmarkEnd w:id="255"/>
    <w:bookmarkStart w:name="z27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1 396 тысяч тенге;</w:t>
      </w:r>
    </w:p>
    <w:bookmarkEnd w:id="256"/>
    <w:bookmarkStart w:name="z27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1 040 тысяч тенге;</w:t>
      </w:r>
    </w:p>
    <w:bookmarkEnd w:id="257"/>
    <w:bookmarkStart w:name="z27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58"/>
    <w:bookmarkStart w:name="z27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26 300 тысяч тенге;</w:t>
      </w:r>
    </w:p>
    <w:bookmarkEnd w:id="259"/>
    <w:bookmarkStart w:name="z27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28 736 тысяч тенге;</w:t>
      </w:r>
    </w:p>
    <w:bookmarkEnd w:id="260"/>
    <w:bookmarkStart w:name="z27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61"/>
    <w:bookmarkStart w:name="z28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62"/>
    <w:bookmarkStart w:name="z28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63"/>
    <w:bookmarkStart w:name="z28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264"/>
    <w:bookmarkStart w:name="z28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65"/>
    <w:bookmarkStart w:name="z28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66"/>
    <w:bookmarkStart w:name="z28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 тенге; </w:t>
      </w:r>
    </w:p>
    <w:bookmarkEnd w:id="267"/>
    <w:bookmarkStart w:name="z28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268"/>
    <w:bookmarkStart w:name="z28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69"/>
    <w:bookmarkStart w:name="z28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70"/>
    <w:bookmarkStart w:name="z28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Учесть в бюджетах сельских округов на 2020 год поступления трансфертов выделяемых из районного бюджета в общей сумме 309 281 тысяч тенге:</w:t>
      </w:r>
    </w:p>
    <w:bookmarkEnd w:id="272"/>
    <w:bookmarkStart w:name="z29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Акпатерский сельский округ – 3 400 тысяч тенге;</w:t>
      </w:r>
    </w:p>
    <w:bookmarkEnd w:id="273"/>
    <w:bookmarkStart w:name="z29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Брикский сельский округ – 7 272 тысячи тенге;</w:t>
      </w:r>
    </w:p>
    <w:bookmarkEnd w:id="274"/>
    <w:bookmarkStart w:name="z29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Болашакский сельский округ – 19 475 тысяч тенге;</w:t>
      </w:r>
    </w:p>
    <w:bookmarkEnd w:id="275"/>
    <w:bookmarkStart w:name="z29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Бостандыкский сельский округ – 17 870 тысяч тенге;</w:t>
      </w:r>
    </w:p>
    <w:bookmarkEnd w:id="276"/>
    <w:bookmarkStart w:name="z29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Жалпакталский сельский округ – 38 705 тысяч тенге;</w:t>
      </w:r>
    </w:p>
    <w:bookmarkEnd w:id="277"/>
    <w:bookmarkStart w:name="z29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Жанажолский сельский округ – 1 339 тысяч тенге;</w:t>
      </w:r>
    </w:p>
    <w:bookmarkEnd w:id="278"/>
    <w:bookmarkStart w:name="z29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Казталовский сельский округ – 143 576 тысяч тенге;</w:t>
      </w:r>
    </w:p>
    <w:bookmarkEnd w:id="279"/>
    <w:bookmarkStart w:name="z29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Кайындинский сельский округ – 340 тысяч тенге;</w:t>
      </w:r>
    </w:p>
    <w:bookmarkEnd w:id="280"/>
    <w:bookmarkStart w:name="z30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Карасуский сельский округ – 10 120 тысяч тенге;</w:t>
      </w:r>
    </w:p>
    <w:bookmarkEnd w:id="281"/>
    <w:bookmarkStart w:name="z30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Караобинский сельский округ – 21 762 тысячи тенге;</w:t>
      </w:r>
    </w:p>
    <w:bookmarkEnd w:id="282"/>
    <w:bookmarkStart w:name="z30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Караозенский сельский округ – 5 936 тысяч тенге;</w:t>
      </w:r>
    </w:p>
    <w:bookmarkEnd w:id="283"/>
    <w:bookmarkStart w:name="z30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Коктерекский сельский округ – 5 112 тысяч тенге;</w:t>
      </w:r>
    </w:p>
    <w:bookmarkEnd w:id="284"/>
    <w:bookmarkStart w:name="z30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Кушанколский сельский округ – 7 448 тысяч тенге;</w:t>
      </w:r>
    </w:p>
    <w:bookmarkEnd w:id="285"/>
    <w:bookmarkStart w:name="z30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Талдыапанский сельский округ – 17 380 тысяч тенге;</w:t>
      </w:r>
    </w:p>
    <w:bookmarkEnd w:id="286"/>
    <w:bookmarkStart w:name="z30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Талдыкудукский сельский округ – 5 385 тысяч тенге;</w:t>
      </w:r>
    </w:p>
    <w:bookmarkEnd w:id="287"/>
    <w:bookmarkStart w:name="z30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Теренколский сельский округ – 4 161 тысяча тенге.";</w:t>
      </w:r>
    </w:p>
    <w:bookmarkEnd w:id="2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Казталовского районного маслихата (Н.Кажгалиев) обеспечить государственную регистрацию данного решения в органах юстиции.</w:t>
      </w:r>
    </w:p>
    <w:bookmarkEnd w:id="289"/>
    <w:bookmarkStart w:name="z31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2020 года №53-1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№43-3</w:t>
            </w:r>
          </w:p>
        </w:tc>
      </w:tr>
    </w:tbl>
    <w:bookmarkStart w:name="z315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Акпатерского сельского округа на 2020 год</w:t>
      </w:r>
    </w:p>
    <w:bookmarkEnd w:id="2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2020 года №53-1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№43-3</w:t>
            </w:r>
          </w:p>
        </w:tc>
      </w:tr>
    </w:tbl>
    <w:bookmarkStart w:name="z319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Брикского сельского округа на 2020 год</w:t>
      </w:r>
    </w:p>
    <w:bookmarkEnd w:id="2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2020 года №53-1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 43-3</w:t>
            </w:r>
          </w:p>
        </w:tc>
      </w:tr>
    </w:tbl>
    <w:bookmarkStart w:name="z323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Болашакского сельского округа на 2020 год</w:t>
      </w:r>
    </w:p>
    <w:bookmarkEnd w:id="2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2020 года №53-1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 43-3</w:t>
            </w:r>
          </w:p>
        </w:tc>
      </w:tr>
    </w:tbl>
    <w:bookmarkStart w:name="z327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Бостандыкского сельского округа на 2020 год</w:t>
      </w:r>
    </w:p>
    <w:bookmarkEnd w:id="2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1825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2020 года №53-1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 43-3</w:t>
            </w:r>
          </w:p>
        </w:tc>
      </w:tr>
    </w:tbl>
    <w:bookmarkStart w:name="z331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Жалпакталского сельского округа на 2020 год</w:t>
      </w:r>
    </w:p>
    <w:bookmarkEnd w:id="2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2020 года №53-1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 43-3</w:t>
            </w:r>
          </w:p>
        </w:tc>
      </w:tr>
    </w:tbl>
    <w:bookmarkStart w:name="z335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2020 год</w:t>
      </w:r>
    </w:p>
    <w:bookmarkEnd w:id="2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1621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2020 года №53-1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 43-3</w:t>
            </w:r>
          </w:p>
        </w:tc>
      </w:tr>
    </w:tbl>
    <w:bookmarkStart w:name="z339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Казталовского сельского округа на 2020 год</w:t>
      </w:r>
    </w:p>
    <w:bookmarkEnd w:id="2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2020 года №53-1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 43-3</w:t>
            </w:r>
          </w:p>
        </w:tc>
      </w:tr>
    </w:tbl>
    <w:bookmarkStart w:name="z343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2020 год</w:t>
      </w:r>
    </w:p>
    <w:bookmarkEnd w:id="2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2020 года №53-1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 43-3</w:t>
            </w:r>
          </w:p>
        </w:tc>
      </w:tr>
    </w:tbl>
    <w:bookmarkStart w:name="z347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Караобинского сельского округа на 2020 год</w:t>
      </w:r>
    </w:p>
    <w:bookmarkEnd w:id="2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2020 года №53-1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 43-3</w:t>
            </w:r>
          </w:p>
        </w:tc>
      </w:tr>
    </w:tbl>
    <w:bookmarkStart w:name="z351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Караозенского сельского округа на 2020 год</w:t>
      </w:r>
    </w:p>
    <w:bookmarkEnd w:id="3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2020 года №53-1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 43-3</w:t>
            </w:r>
          </w:p>
        </w:tc>
      </w:tr>
    </w:tbl>
    <w:bookmarkStart w:name="z355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на 2020 год</w:t>
      </w:r>
    </w:p>
    <w:bookmarkEnd w:id="3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2020 года №53-1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№43-3</w:t>
            </w:r>
          </w:p>
        </w:tc>
      </w:tr>
    </w:tbl>
    <w:bookmarkStart w:name="z359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Кушанколского сельского округа на 2020 год</w:t>
      </w:r>
    </w:p>
    <w:bookmarkEnd w:id="3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2020 года №53-1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 43-3</w:t>
            </w:r>
          </w:p>
        </w:tc>
      </w:tr>
    </w:tbl>
    <w:bookmarkStart w:name="z363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Талдыапанского сельского округа на 2020 год</w:t>
      </w:r>
    </w:p>
    <w:bookmarkEnd w:id="3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2020 года №53-1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 43-3</w:t>
            </w:r>
          </w:p>
        </w:tc>
      </w:tr>
    </w:tbl>
    <w:bookmarkStart w:name="z367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Талдыкудукского сельского округа на 2020 год</w:t>
      </w:r>
    </w:p>
    <w:bookmarkEnd w:id="3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2020 года №53-1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 43-3</w:t>
            </w:r>
          </w:p>
        </w:tc>
      </w:tr>
    </w:tbl>
    <w:bookmarkStart w:name="z371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Теренколского сельского округа на 2020 год</w:t>
      </w:r>
    </w:p>
    <w:bookmarkEnd w:id="3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