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18e8" w14:textId="b261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категории автостоянок (паркингов) и увеличении базовых ставок налога на земли, выделенные под автостоянки (паркинги) в Казталовском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ноября 2020 года № 56-4. Зарегистрировано Департаментом юстиции Западно-Казахстанской области 4 декабря 2020 года № 6504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категории автостоянок (паркингов) и увеличить базовые ставки налога на земли, выделенные под автостоянки (паркинги) по Казталовскому району в зависимости от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Определить села Казталов, Жалпактал близлежащими населенными пунктами, базовые ставки, на земли которых будут применяться при исчислении налога на земли других категорий, выделенные под автостоянки (паркинги).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ноября 2020 года №56-4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(паркингов), размер увеличения базовых ставок налога на земли, выделенные под автостоянки (паркинги)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233"/>
        <w:gridCol w:w="1925"/>
        <w:gridCol w:w="5311"/>
        <w:gridCol w:w="1416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автостоянки (паркинги) в селе, тенге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базовых ставок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