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5d1d" w14:textId="60e5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Казталовского района Западно-Казахстанской области от 28 января 2016 года № 31 "Об определении мест для размещения агитационных печатных материалов на территории Казталовского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11 декабря 2020 года № 362. Зарегистрировано Департаментом юстиции Западно-Казахстанской области 14 декабря 2020 года № 6551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28 января 2016 года №31 "Об определении мест для размещения агитационных печатных материалов на территории Казталовского района" (зарегистрированное в Реестре государственной регистрации нормативных правовых актов №4258, опубликованное 19 февраля 2016 года в газете "Ауыл айнасы")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Казталовского района (Е.Ескендиров) обеспечить государственную регистрацию данного постановления в органах юстиции, его официальное опубликование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З.Мажитову.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Казталовской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 Ж.Шакуов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"26" ноября 2020 год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 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 31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на территории Казталовского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781"/>
        <w:gridCol w:w="10307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Акпатер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Акпатерского сельского Дома культуры, улица Акпатер, дом №39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Талдыкудык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бывшего Киши Талдыкудыкского фельдшерского пункта улица Акпатер, дом №25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Талдыкудык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Талдыкудыкского сельского Дома культуры, улица С. Есетова, дом №8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Хайруш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бывшего Хайрушского сельского клуба, улица Хайруш, дом №47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Қайындынского сельского Дома культуры, улица С. Жумашевой, дом № 16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Болашакского сельского Дома культуры, улица Жана Турмыс, дом №2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"Мироновская основная общеобразовательная школа отдела образования Казталовского района акимата Казталовского района", улица Жана курылыс, дом №3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Копкутор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"Копкуторская основная средняя школа" отдела образования Казталовского района, улица Бериш, дом № 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Аккурай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"Аккурайская начальная общеобразовательная школа отдела образования Казталовского района акимата Казталовского района", улица Егемен, дом №9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Ажбай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 села Ажбай, улица Мадениет, дом №24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Саралжынского сельского клуба, улица К. Басымова, дом №13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Нурсай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Теренкульского сельского округа Казталовского района Западно-Казахстанской области", улица Желтоксан, дом №4/1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Беспишен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"Беспишенская начальная общеобразовательная школа отдела образования Казталовского района акимата Казталовского района", улица Мектеп, дом №1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Мерекинского сельского клуба, улица Мектеп, дом №5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Кушанкуль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Кушанкульского сельского Дома культуры, улица Жана курылыс, дом №12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"Ордабайская начальная общеобразовательная школа отдела образования Казталовского района акимата Казталовского района", улица Ордабай, дом №21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Караобинского сельского округа Казталовского района Западно-Казахстанской области", улица Бектургана, дом №18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Енбекского сельского клуба, улица Бейбитшилик, дом №2/2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культуры, улица Хусаинова, дом №25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прилегающей к зданию "Жалпакталской спортивной школы для детей и юношества отдела культуры, развития языков, спорта и физической культуры Казталовского района", улица Сламихина, дом №36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прилегающей к зданию государственного коммунального казенного предприятия "Жалпакталский колледж аграрных и отраслевых технологий" управления образования акимата Западно-Казахстанской области, улица Масалиева, дом №13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Коктерекского сельского Дома культуры, улица Курмангазы, дом №9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"Основная общеобразовательная школа имени М.Жунисова отдела образования Казталовского района акимата Казталовского района", улица Саралжын, дом №28/6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Сатыбалды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"Сатыбалдинская основная общеобра-зовательная школа отдела образования Казталовского района акимата Казталовского района", улица Сатыбалды, дом №29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Оразгали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"Оразгалинская начальная общеобразовательная школа отдела образования Казталовского района акимата Казталовского района"улица Оразгали, дом №2/1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Талдыапан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Талдыапанского сельского Дома культуры, улица Бейбитшилик, дом №9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"Кособинская начальная общеобразовательная школа отдела образования Казталовского района акимата Казталовского района", улица Бейбитшилик, дом №17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Бейстерек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"Бейстерекская начальная общеобразовательная школа отдела образования Казталовского района акимата Казталовского района",улица Достык, дом №3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Кайшакудук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"Кайшакудукская начальная общеобразовательная школа отдела образования Казталовского района акимата Казталовского района",улица Достык, дом №13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Сарыкудук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"Сарыкудукская основная общеобразовательная школа отдела образования Казталовского района акимата Казталовского района", улица Тауелсиздык, дом №1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Карасуского сельского Дома культуры, улица Т. Калиева, дом №29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Жулдызского сельского Дома культуры, улица Достык, дом №3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Ащысайского сельского клуба,улица Ащысай, дом №15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Бостандыкского сельского клуба улица Тауелсиздик, дом №22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коммунального казенного предприятия "Казталовский районный центр досуга имени С.Садыкова" отдела культуры, развития языков, физического воспитания и спорта акимата Казталовского района", улица Шарафутдинова, дом №21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"Средняя общеобразовательная школа имени А. Уразбаевой отдела образования Казталовского района", улица Курмангазы, дом №3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Бозоба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Бозобинского сельского клуба, улица Ш. Мергалиева, дом №11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Сексенбаев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Сексенбаевской сельской библиотеки улица Мектеп, дом № 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"Конысская средняя общеобразовательная школа отдела образования Казталовского района акимата Казталовского района", улица А. Молдагуловой, дом №1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"Казталовская школа-лицей отдела образования Казталовского района акимата Казталовского района", улица Шарафутдинова, дом №23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Бостандыкского сельского округа Казталовского района Западно-Казахстанской области", улица 10 лет Независимости Республики Казахстан, дом №39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Каракуль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Каракульского сельского клуба, улица Каракуль, дом №3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Караузень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Караузеньского сельского Дома культуры, улица Ж. Молдагалиева, дом №1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Серик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медицинского пункта, улица Серик, дом №15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Жасского сельского клуба, улица Жас, дом №1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Жанажолского сельского дома культуры, улица Сырыма Датулы, дом № 23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Абиш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"Абишская основная общеобразовательная школа отдела образования Казталовского района акимата Казталовского района", улица Жасмаганбетова, дом №14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Комекши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"Основная общеобразовательная школа имени Н. Дуйсенгалиева отдела образования Казталовского района акимата Казталовского района", улица Зулкашева, дом №9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