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5106" w14:textId="2b15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2019 года № 37-3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апреля 2020 года № 41-3. Зарегистрировано Департаментом юстиции Западно-Казахстанской области 13 апреля 2020 года № 6148.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31 декабря 2019 года № 37-3 "О районном бюджете на 2020-2022 годы" (зарегистрированное в Реестре государственной регистрации нормативных правовых актов № 5925,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6 615 177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389 929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6 212 918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6 685 520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968 938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1 010 142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41 204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- 1 039 281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1 039 281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1 010 141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41 204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70 344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1 664 425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одноэтажного административного здания в селе Каратобе Каратобинского района – 62 521 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67 одноквартирных жилых домов на жилом комплексе "Темирауыл-2" в селе Каратобе Каратобинского района (без благоустройств и наружных инженерных сетей) – 547 974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Жусандыой Каратобинского района – 57 094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6 893 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 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9 600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школах – 1 982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12 школы – 41 264 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для детей из малообеспеченных семей, включающего бесплатное горячее питание, обеспечение их учебными принадлежностями и школьной формой – 7 325 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эксплуатации и технических услуг газовых сетей – 57 499 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строительство трех четырехквартирных одноэтажных жилых домов в селе Каратобе Каратобинского района (без наружных инженерных сетей и благоустройства) – 100 849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строительство 83 одноквартирных жилых домов в жилом массиве "Темирауыл-1" в селе Каратобе Каратобинского района (без наружных инженерных сетей и благоустройства) – 758 185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 41-3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37-3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9"/>
        <w:gridCol w:w="1031"/>
        <w:gridCol w:w="1031"/>
        <w:gridCol w:w="6289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6 615 177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6 212 918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6 212 918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2 649 123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