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b427" w14:textId="8e4b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10 апреля 2020 года № 41-2. Зарегистрировано Департаментом юстиции Западно-Казахстанской области 13 апреля 2020 года № 6155. Утратило силу решением Каратобинского районного маслихата Западно-Казахстанской области от 22 декабря 2020 года № 52-2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52-2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апреля 1995 года "О 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 апреля 2005 года "О 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 декабря 2008 года "О 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 января 2015 года № 26 "О некоторых вопросах реабилитации инвалидов"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 октября 2017 года № 689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перечня праздничных дат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Правила оказания социальной помощи, установления размеров и определения перечня отдельных категорий нуждающихся граждан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некоторые решения Каратобинского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Жанибеков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41-2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Каратобинского района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Каратобинского района (далее 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апреля 1995 года "О 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 апреля 2005 года "О 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 мая 2013 года № 504 (далее 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Каратобинского района.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Основные термины и понятия, которые используются в настоящих Правилах: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Государственная корпорация "Правительство для граждан" (далее - Государственная корпорация) 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праздничные дни – дни национальных и государственных праздников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среднедушевой доход семьи (гражданина) – доля совокупного дохода семьи, приходящаяся на каждого члена семьи в месяц;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центральный исполнительный орган – государственный орган обеспечивающий реализацию государственной политики в сфере социальной защиты населения;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уполномоченный орган – государственное учреждение "Отдел занятости и социальных программ Каратобинского района", финансируемый за счет местного бюджета, осуществляющий оказание социальной помощи;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предельный размер - утвержденный максимальный размер социальной помощи.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Для целей настоящих Правил под социальной помощью понимается помощь, предоставляемая местным исполнительным органом (далее – МИО) в денежной или натуральной форме отдельным категориям нуждающихся граждан (далее – получатели) в случае наступления трудной жизненной ситуации, а также к памятным датам и праздничным дням.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 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 апреля 1995 года "О льготах и социальной защите участников, инвалидов Великой Отечественной войны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>статье 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 апреля 2005 года "О социальной защите инвалидов в Республике Казахстан", социальная помощь оказывается в порядке, предусмотренном настоящим Правилами.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Социальная помощь предоставляется единовременно и (или) периодически (ежемесячно, ежеквартально, 1 раз в полугодие).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Перечень памятных дат и праздничных дней для оказания социальной помощи, а также кратность оказания социальной помощи установлены по представлению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Участковые и специальные комиссии осуществляют свою деятельность на основании положений, утверждаемых областным МИО.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определения перечня категорий получателей социальной помощи и установления размеров социальной помощи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Ежемесячная социальная помощь без учета доходов оказывается: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участникам и инвалидам Великой Отечественной войны для возмещения расходов, на коммунальные услуги в размере 5 месячных расчетных показателей (далее - МРП), и лицам, приравненным по льготам и гарантиям к участникам и инвалидам Великой Отечественной войны в размере 2 МРП;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инвалидам первой группы, инвалидам детства и детям-инвалидам в размере 2 МРП, инвалидам второй группы в размере 1,5 МРП, инвалидам третьей группы в размере 1 МРП, проживающих на территории района и пострадавших от воздействия испытательных ядерных полигонов "Капустин Яр" и "Азгир";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больным туберкулезом на основании справки подтверждающей заболевание, без учета доходов в размере 5 МРП;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детям с ВИЧ-инфекцией в размере 2-х кратной величины прожиточного минимума, без учета доходов на основании справки, подтверждающей заболевание.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Единовременная социальная помощь оказывается: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больным злокачественными новообразованиями, на основании справки подтверждающей заболевание, без учета доходов в размере 15 МРП;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погребение малообеспеченным гражданам (семьям) в размере 15 МРП;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одиноко проживающим пенсионерам и одиноко проживающим инвалидам, детям-инвалидам и малообеспеченным гражданам на лечение за пределы района, по заключению врачебно-консультативной комиссией без учета доходов, в размере 15 МРП;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малообеспеченным гражданам (семьям), со среднедушевым доходом ниже прожиточного минимума в размере 9 МРП;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лицам, достигшим 90 лет и более, без учета доходов в размере 15 МРП;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участникам, инвалидам Великой Отечественной войны, лицам награжденным орденами и медалями бывшего Союза ССР за безупречную воинскую службу в тылу в годы Великой Отечественной войны, а также лицам, проработавшим (прослужившим) не менее шести месяцев с 22 июня 1941 года по 9 мая 1945 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для получения санаторно-курортного лечение, без учета доходов в размере 39 МРП;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инвалидам первой группы, пользующихся аппаратом гемодиализ, без учета доходов в размере 50 МРП;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инвалидам и детям инвалидам, направленным на санаторно-курортное лечение за пределы области в соответствии с индивидуальной программой реабилитации, выплата производится на основании предъявления проездных документов (билетов) в размере стоимости места плацкартного вагона от пункта выезда до места назначения и обратно.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лицам, освобожденных из мест лишения свободы для адаптации, без учета доходов, в размере 10 МРП.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установлены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являются: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основания, предусмотренные законодательством Республики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наличие среднедушевого дохода, не превышающего порога, в размере однократного прожиточного минимума.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вышеуказанным перечнем оснований для отнесения граждан к категории нуждающихся.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К памятным датам и праздничным дням размер социальной помощи для отдельно взятой категории получателей установлен в едином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согласованию с МИО области.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оказания социальной помощи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Документы представляются в подлинниках и копиях для сверки, после чего подлинники документов возвращаются заявителю.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 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Уполномоченный орган письменно уведомляет заявителя о принятом решении (в случае отказа - с указанием основания) в течение трех рабочих дней со дня принятия решения.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Отказ в оказании социальной помощи осуществляется в случаях: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выявления недостоверных сведений, представленных заявителями;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отказа, уклонения заявителя от проведения обследования материального положения лица (семьи);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превышения размера среднедушевого дохода лица (семьи) порога,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настоящих Правил для оказания социальной помощи.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Основания для прекращения и возврата предоставляемой социальной помощи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Социальная помощь прекращается в случаях: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смерти получателя;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выезда получателя на постоянное проживание за пределы соответствующей административно-территориальной единицы;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направления получателя на проживание в государственные медико-социальные учреждения;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выявления недостоверных сведений, представленных заявителем.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Заключительное положение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размеров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перечня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Каратобинского района</w:t>
            </w:r>
          </w:p>
        </w:tc>
      </w:tr>
    </w:tbl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 а также кратность оказания социальной помощи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8276"/>
        <w:gridCol w:w="2013"/>
      </w:tblGrid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 для оказания социальной помощи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оказания социальной помощи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- День Победы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 - День вывода ограниченного контингента советских войск из Демократической Республики Афганистан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 - День памяти жертв аварии на Чернобыльской АЭС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 – День закрытия Семипалатинского испытательного ядерного полигона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воскресенье сентября – День семьи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размеров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перечня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Каратобинского района</w:t>
            </w:r>
          </w:p>
        </w:tc>
      </w:tr>
    </w:tbl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4646"/>
        <w:gridCol w:w="1881"/>
        <w:gridCol w:w="4459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 получателей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 социальной помощи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 за социальной помощью при наступлении трудной жизненной ситуации вследствие стихийного бедствия или пожара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(семья), находящиеся в трудной жизненной ситуации вследствие стихийного бедствия или пожара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месяца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размеров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перечня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Каратобинского района</w:t>
            </w:r>
          </w:p>
        </w:tc>
      </w:tr>
    </w:tbl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 для отдельно взятой категории получателей к памятным датам и праздничным дням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"/>
        <w:gridCol w:w="10635"/>
        <w:gridCol w:w="1320"/>
      </w:tblGrid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и участники Великой Отечественной войны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 января 1998 года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рабочие и служащие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семьи военнослужащих погибших (умерших) при прохождении воинской службы в мирное время;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семьи лиц, погибших при ликвидации последствий катастрофы на Чернобыльской АЭС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семьи,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 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 июня 1941 года по 9 мая 1945 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- инвалиды до восемнадцати лет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пострадавшие и ставшие инвалидами вследствие ядерных испытаний на Семипалатинском испытательном ядерном полигоне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 Союз Советских Социалистических Республик;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Чернобыльская АЭС – Чернобыльская атомная электростанция;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ВИЧ – вирус иммунодефицита человека.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апреля 2020 года № 41-2</w:t>
            </w:r>
          </w:p>
        </w:tc>
      </w:tr>
    </w:tbl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24 декабря 2013 года № 19-13 "Об 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3416, опубликованное 04 февраля 2014 года в информационно-правовой системе "Әділет");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26 ноября 2014 года № 28-2 "О внесении изменений в решение Каратобинского районного маслихата от 24 декабря 2013 года № 19-13 "Об 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3722, опубликованное 20 января 2015 года в информационно-правовой системе "Әділет");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22 апреля 2016 года № 2-3 "О внесении изменений и дополнений в решение Каратобинского районного маслихата от 24 декабря 2013 года № 19-13 "Об 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4384, опубликованное 20 мая 2016 года в газете "Қаратөбе өңірі");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9 августа 2016 года № 5-6 "О внесении изменения в решение Каратобинского районного маслихата от 22 апреля 2016 года № 2-3 "О внесении изменений и дополнений в решение Каратобинского районного маслихата от 24 декабря 2013 года № 19-13 "Об 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4548, опубликованное 15 сентября 2016 года в информационно-правовой системе "Әділет");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9 августа 2016 года № 5-4 "О внесении изменений и дополнения в решение Каратобинского районного маслихата от 24 декабря 2013 года № 19-13 "Об 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4549, опубликованное 15 сентября 2016 года в информационно-правовой системе "Әділет");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16 марта 2017 года № 10-4 "О внесении изменения в решение Каратобинского районного маслихата от 24 декабря 2013 года № 19-13 "Об 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4759, опубликованное 20 апреля 2017 года в Эталонном контрольном банке нормативных правовых актов Республики Казахстан);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7 августа 2017 года № 13-6 "О внесении дополнения в решение Каратобинского районного маслихата от 24 декабря 2013 года № 19-13 "Об 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района"" (зарегистрированное в Реестре государственной регистрации нормативных правовых актов № 4883, опубликованное 28 августа 2017 года в Эталонном контрольном банке нормативных правовых актов Республики Казахстан);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27 марта 2018 года № 17-6 "О внесении изменений и дополнения в решение Каратобинского районного маслихата от 24 декабря 2013 года № 19-13 "Об 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5123, опубликованное 17 апреля 2018 года в Эталонном контрольном банке нормативных правовых актов Республики Казахстан);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22 июня 2018 года № 19-2 "О внесении изменений и дополнения в решение Каратобинского районного маслихата от 24 декабря 2013 года № 19-13 "Об 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5260, опубликованное 10 июля 2018 года в Эталонном контрольном банке нормативных правовых актов Республики Казахстан);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7 августа 2018 года № 21-5 "О внесении изменения и дополнения в решение Каратобинского районного маслихата от 24 декабря 2013 года № 19-13 "Об 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5327, опубликованное 13 сентября 2018 года в Эталонном контрольном банке нормативных правовых актов Республики Казахстан);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5 апреля 2019 года № 29-2 "О внесении изменений в решение Каратобинского районного маслихата от 24 декабря 2013 года № 19-13 "Об 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5639, опубликованное 29 апреля 2019 года в Эталонном контрольном банке нормативных правовых актов Республики Казахстан);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25 февраля 2020 года № 39-1 "О внесении изменений и дополнения в решение Каратобинского районного маслихата от 24 декабря 2013 года № 19-13 "Об 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6067, опубликованное 10 марта 2020 года в Эталонном контрольном банке нормативных правовых актов Республики Казахстан).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