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ba06f" w14:textId="9fba0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объекта налогообложения в населенном пункте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Каратобинского района Западно-Казахстанской области от 21 октября 2020 года № 123. Зарегистрировано Департаментом юстиции Западно-Казахстанской области 22 октября 2020 года № 6436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постановление вводится в действие с 01.01.2021.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 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 акимат Каратобинского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коэффициенты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зонирования, учитывающих месторасположение объекта налогообложения в населенном пункте.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Каратобинского района от 28 мая 2018 года № 72 "Об утверждении коэффициентов зонирования, учитывающих месторасположение объекта налогообложения в населенных пунктах Каратобинского района" (зарегистрированное в Реестре государственной регистрации нормативных правовых актов № 5217, опубликованное 7 июня 2018 года в Эталонном контрольном банке нормативных правовых актов Республики Казахстан).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акима Каратобинского района (А.Карменов) обеспечить государственную регистрацию данного постановления в органах юстиции.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заместителя акима района Ж.Султан.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Каратобинского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Имангали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государственных доходов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Каратобинскому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департамента государственных доходов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_____________________А.Н.Тажкенов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 " ____________2020 г.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2020 года № 123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учитывающих месторасположение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объекта налогообложения в населенном пункте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7"/>
        <w:gridCol w:w="3908"/>
        <w:gridCol w:w="5085"/>
      </w:tblGrid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 в населенном пункте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 зонирования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 сельский округ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Каратобе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2,27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Соналы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Ушагаш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Шоптыколь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Аккозинский сельский округ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Коржын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Аккозы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Бесоба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Косбаз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Егиндикольский сельский округ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Егиндиколь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Жусандойский сельский округ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Жусандой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Ханколь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Каракульский сельский округ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Актай-сай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Алаколь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Косколь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Коскольский сельский округ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Косколь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Шалгын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Саралжынский сельский округ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Каракамыс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Сауле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Сулыкольский сельский округ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Сулыколь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Темирбек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Толен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Ушана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