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01ba" w14:textId="0340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Каратобинского района от 29 сентября 2014 года № 147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10 декабря 2020 года № 189. Зарегистрировано Департаментом юстиции Западно-Казахстанской области 11 декабря 2020 года № 6543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 согласованию с Каратобинской районной избирательной комиссией,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Каратобинского района от 29 сентября 2014 года № 147 "Об определении мест для размещения агитационных печатных материалов" (зарегистрированное в Реестре государственной регистрации нормативных правовых актов за № 3648, опубликованное 24 октября 2014 года в газете "Қаратөбе өңірі")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Акимам сельских округов оснастить определенные места для размещения агитационных печатных материалов стендами, щитами, тумбами.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Каратобинского района (А.Карменов) обеспечить государственную регистрацию данного постановления в органах юстиции.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Ж. Султан.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Каратобинского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Асантаев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Каратобинской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_____________Б.Жусипкали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____________2020 год.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 189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6"/>
        <w:gridCol w:w="1396"/>
        <w:gridCol w:w="8738"/>
      </w:tblGrid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Коржын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"Комплекс Аккозинской средней общеобразовательной школы-детсад Каратобинского районного отдела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Бесоба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"Жалгызагашская начальная школа имени А.Адилова" Каратобинского районного отдела образования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Егиндикуль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"Егиндикульская средняя общеобразовательная школа" Каратобинского районного отдела образования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Жусандыой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"Комплекс Жамбылской средней общеобразовательной школы-детсад Каратобинского районного отдела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Ханколь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"Ханкольская общеобразовательная школа" Каратобинского районного отдела образования,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Актай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"Комплекс Каракульской средней общеобразовательной школы-детсад Каратобинского районного отдела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"Алакульская основная средняя школа"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"Каратобинская школа - гимназия"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"общеобразовательная школа имени Мухита"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"Коскульская общеобразовательная школа" отдела образования Каратобинского района,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Шалгын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"Шалгинская основная средняя школа отдела образования Каратобинского района,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Каракамыс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"Саралжинская общеобразовательная школа имени Б.Каратаева" Каратобинского районного отдела образования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Сауле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"Жаксыбайская основная средняя школа" отдела образования Каратобинского района,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Сулыколь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"Калдыгайтинская общеобразовательная школа" отдела образования Каратобинского района,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Ушана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"Средняя общеобразовательная школа имени Б.Аманшина"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Тулен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"Толенская основная средняя школа" Каратобинского районного отдела образования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Шоптыкуль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"Комплекс Шоптыкульской средней общеобразовательной школы-детсад Каратобинского районного отдела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Ушагаш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"Ушагашская основная средняя школа"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"Соналинская общеобразовательная школа" отдела образования Каратобинского района, Западно-Казахстанской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