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03cb" w14:textId="dcb0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9 января 2020 года № 38-1 "О бюджетах сельских округов Каратобинского района на 2020–2022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11 декабря 2020 года № 51-1. Зарегистрировано Департаментом юстиции Западно-Казахстанской области 14 декабря 2020 года № 6553. Утратило силу решения Каратобинского районного маслихата Западно-Казахстанской области от 31 марта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9 января 2020 года № 38-1 "О бюджетах сельских округов Каратобинского района на 2020 – 2022 годы" (зарегистрированное в Реестре государственной регистрации нормативных правовых актов № 5933, опубликованное 13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Каратобинского сельского округа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250 503 тысячи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10 460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240 043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251 490,4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- 987,4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987,4 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987,4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Сулыкольского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74 688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2 130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72 558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75 928,9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- 1 240,9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1 240,9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1 240,9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Саралжинского сельского округа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31 373 тысячи тенге, в том числе: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1 252 тысячи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236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29 885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31 373 тысячи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 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Каракольского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32 624 тысячи тенге,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797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582 тысячи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31 245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32 624 тысячи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 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Аккозинского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20 914 тысяч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661 тысяча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701 тысяча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19 552 тысячи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20 914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 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Утвердить бюджет Жусандойского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27 127 тысяч тенге, в том числе: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950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312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25 865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27 127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 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Егиндикольского сельского округа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25 937 тысяч тенге, в том числе: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669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тысяч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25 252 тысячи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25 937 тысяч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 тенге: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Коскольского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27 410 тысяч тенге, в том числе: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905 тысяч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681 тысяча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25 824 тысячи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27 410 тысяч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 тенге: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Каратобинского районного маслихата (Ж.Жангазиев) обеспечить государственную регистрацию данного решения в органах юстиции.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Классен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 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6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2020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225"/>
        <w:gridCol w:w="36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251 490,4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-987,4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 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6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2020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75 928,9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-1 240,9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 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7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2020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 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73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2020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 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7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Аккозинского сельского округа на 2020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 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7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Жусандойского сельского округа на 2020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 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8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Егиндикольского сельского округа на 2020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 51-1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38-1</w:t>
            </w:r>
          </w:p>
        </w:tc>
      </w:tr>
    </w:tbl>
    <w:bookmarkStart w:name="z18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2020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