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51f0d" w14:textId="6a51f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Аккозинского сельского округа Каратобинского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25 декабря 2020 года № 53-1. Зарегистрировано Департаментом юстиции Западно-Казахстанской области 28 декабря 2020 года № 6659.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Каратобинский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Аккозинского сельского округа Каратобинского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33 481,3 тысяча тенге, в том числе: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606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32 875,3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33 502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- 20,7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20,7 тысяч 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20,7 тысяч тенге.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на 2021 год поступление целевых трансфертов из вышестоящего бюджета: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из областного бюджета в общей сумме – 4 660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 основанную на факторно-бальной шкале – 4 660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Каратобинского районного маслихата Западно-Казахстанской области от 07.12.2021 </w:t>
      </w:r>
      <w:r>
        <w:rPr>
          <w:rFonts w:ascii="Times New Roman"/>
          <w:b w:val="false"/>
          <w:i w:val="false"/>
          <w:color w:val="000000"/>
          <w:sz w:val="28"/>
        </w:rPr>
        <w:t>№ 10-3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Аккозинского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22 декабря 2020 года № 52-7 "О районым бюджете на 2021 – 2023 годы" (зарегистрированное в Реестре государственной регистрации нормативных правовых актов № 6571).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Аккозинского сельского округа на 2021 год поступления субвенции, передаваемых из республиканского бюджета в сумме 18 484 тысяча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Руководителю аппарата Каратобинского районного маслихата (Ж.Жангазиев) обеспечить государственную регистрацию данного решения в органах юстиции.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2021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Койшекенов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Оразов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 53-1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Аккозинского сельского округа на 2021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Каратобинского районного маслихата Западно-Казахстанской области от 07.12.2021 </w:t>
      </w:r>
      <w:r>
        <w:rPr>
          <w:rFonts w:ascii="Times New Roman"/>
          <w:b w:val="false"/>
          <w:i w:val="false"/>
          <w:color w:val="ff0000"/>
          <w:sz w:val="28"/>
        </w:rPr>
        <w:t>№ 10-3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622"/>
        <w:gridCol w:w="1622"/>
        <w:gridCol w:w="3338"/>
        <w:gridCol w:w="33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33 481,3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32 875,3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32 875,3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32 875,3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24 752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8 688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8 111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 53-1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Аккозинского сельского округа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19 263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 53-1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Аккозинского сельского округа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