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2a44" w14:textId="0582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Сырымского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13 февраля 2020 года № 51-5. Зарегистрировано Департаментом юстиции Западно-Казахстанской области 17 февраля 2020 года № 6037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Сырымского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№51-5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апреля 2016 года №2-7 "О дополнительном регламентировании порядка проведения собраний, митингов, шествий, пикетов и демонстраций в Сырымском районе" (зарегистрированное в Реестре государственной регистрации нормативных правовых актов №4388, опубликованное 12 мая 2016 года в газете "Сырым елі").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ра1.йонного маслихата от 18 мая 2016 года № 3-5 "О внесении изменений в решение Сырымского районного маслихата от 19 апреля 2016 года №2-7 "О дополнительном регламентировании порядка проведения собраний, митингов, шествий, пикетов и демонстраций в Сырымском районе" (зарегистрированное в Реестре государственной регистрации нормативных правовых актов №4449, опубликованное 14 июня 2016 года в информационно-правовой системе "Әділет").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января 2019 года №35-1 "О бюджете сельских округов на 2019-2021 годы" (зарегистрированное в Реестре государственной регистрации нормативных правовых актов №5522, опубликованное 30 января 2019 года в Эталонном контрольном банке нормативных правовых актов Республики Казахстан).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15 февраля 2019 года №37-2 "О внесении изменений в решение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№5536, опубликованное 28 февраля 2019 года в Эталонном контрольном банке нормативных правовых актов Республики Казахстан).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5 марта 2019 года №38-1 "О внесении изменений в решение Сырымского районного маслихата от 8 января 2019 года №35-1 "О бюджете сельских округов на 2019-2021 годы" (зарегистрированное в Реестре государственной регистрации нормативных правовых актов №5557, опубликованное 18 марта 2019 года в Эталонном контрольном банке нормативных правовых актов Республики Казахстан).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 марта 2019 года №39-1 "О внесении изменений в решение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№5601, опубликованное 12 апреля 2019 года в Эталонном контрольном банке нормативных правовых актов Республики Казахстан).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6 июня 2019 года №41-1 "О внесении изменений в решение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№5711, опубликованное 20 июня 2019 года в Эталонном контрольном банке нормативных правовых актов Республики Казахстан).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 июня 2019 года №42-1 "О внесении изменений в решение Сырымского районного маслихата от 8 января 2019 года №35-1 "О бюджете сельских округов на 2019-2021 годы" (зарегистрированное в Реестре государственной регистрации нормативных правовых актов №5724, опубликованное 28 июня 2019 года в Эталонном контрольном банке нормативных правовых актов Республики Казахстан).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11 октября 2019 года №44-1 "О внесении изменений в решение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№5823, опубликованное 18 октября 2019 года в Эталонном контрольном банке нормативных правовых актов Республики Казахстан).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октября 2019 года №45-1 "О внесении изменений в решение Сырымского районного маслихата от 8 января 2019 года №35-1 "О бюджете сельских округов на 2019-2021 годы" (зарегистрированное в Реестре государственной регистрации нормативных правовых актов №5847, опубликованное 6 ноября 2019 года в Эталонном контрольном банке нормативных правовых актов Республики Казахстан).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ноября 2019 года №47-2 "О внесении изменений в решение Сырымского районного маслихата от 29 декабря 2018 года №34-2 "О районном бюджете на 2019-2021 годы" (зарегистрированное в Реестре государственной регистрации нормативных правовых актов №5874, опубликованное 11 декабря 2019 года в Эталонном контрольном банке нормативных правовых актов Республики Казахстан).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12 декабря 2019 года №48-1 "О внесении изменений в решение Сырымского районного маслихата от 8 января 2019 года №35-1 "О бюджете сельских округов на 2019-2021 годы" (зарегистрированное в Реестре государственной регистрации нормативных правовых актов №5894, опубликованное 19 декабря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