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e260" w14:textId="edfe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2019 года № 49-1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16 июля 2020 года № 56-3. Зарегистрировано Департаментом юстиции Западно-Казахстанской области 21 июля 2020 года № 6307. Утратило силу решением Сырымского районного маслихата Западно-Казахстанской области от 18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2019 года № 49-1 "О районном бюджете на 2020-2022 годы" (зарегистрированное в Реестре государственной регистрации нормативных правовых актов №5909, опубликованное 30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7 026 226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426 934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6 580 992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8 215 903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60 367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99 413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39 046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- 1 250 044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1 250 044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1 191 357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39 046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- 97 733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2020 год поступление целевых трансфертов и кредитов из республиканского, областного бюджета в общей сумме 3 926 937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– 2 396 580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134 577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69 676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4 749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191 тысяча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2 795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- 11 774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- 65 960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38 003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34 000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6 730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17 000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399 967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162 000 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50 521 тысяча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Тоганас – 519 256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водопроводов сел Косарал, Жетикуль – 262 454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504 570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затрат, связанных со снижением налоговой нагрузки субъектов малого и среднего бизнеса – 49 357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платежей населения по оплате коммунальных услуг в режиме чрезвычайного положения – 63 000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– 1 430 944 тысячи тенге: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 идей – 6 893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13 239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сертификатов, как социальная помощь – 9 600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Жымпиты – 91 293 тысячи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водопроводов сел Косарал, Жетикуль – 63 292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119 869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систем видеонаблюдения в организациях образования – 7 928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школ санитарно-гигиеническими средствами – 14 386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гарантированной социальной помощи – 12 500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10 одноквартирных жилых домов по улице Досмухамедова в селе Алгабас – 185 059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площади по улице Казахстанская села Жымпиты – 37 061 тысяча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Таскудук – 192 951 тысяча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спортивного зала на 50 мест в селе Булдурты – 364 448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по улице Датова села Алгабас – 62 451 тысяча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по улицам Казахстан, Досмухамедова, Жумагалиева, Байжанова, Мендалиева села Жымпиты – 249 974 тысячи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– 99 413 тысяч тенге: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99 413 тысяч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Даргужиев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56-3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49-1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63"/>
        <w:gridCol w:w="1173"/>
        <w:gridCol w:w="1173"/>
        <w:gridCol w:w="5302"/>
        <w:gridCol w:w="2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7 026 226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6 580 992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6 580 992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8 215 903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3 201 952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3 128 211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2 948 501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1 238 615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1 226 245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1 172 495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-1 250 044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