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786f" w14:textId="a4a7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 и вывоз твердых бытовых отходов по Сырымскому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9 октября 2020 года № 59-3. Зарегистрировано Департаментом юстиции Западно-Казахстанской области 13 октября 2020 года № 6420. Утратило силу решением Сырымского районного маслихата Западно-Казахстанской области от 4 августа 2021 года № 8-15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04.08.2021 </w:t>
      </w:r>
      <w:r>
        <w:rPr>
          <w:rFonts w:ascii="Times New Roman"/>
          <w:b w:val="false"/>
          <w:i w:val="false"/>
          <w:color w:val="ff0000"/>
          <w:sz w:val="28"/>
        </w:rPr>
        <w:t>№ 8-15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тарифы на сбор и вывоз твердых бытовых отходов по Сырымскому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8 июня 2018 года № 27-2 "Об утверждении тарифов на сбор, вывоз и захоронение твердых бытовых отходов по Сырымскому району" (зарегистрированное в Реестре государственной регистрации нормативных правовых актов №5258, опубликованное 29 июня 2018 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Главному специалисту аппарата районного маслихата (А.Орашева) обеспечить государственную регистрацию данного решения в органах юстиции, его официального опубликование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Ихсанова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2020 года № 59-3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 и вывоз твердых бытовых отходов по Сырымскому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2"/>
        <w:gridCol w:w="2744"/>
        <w:gridCol w:w="2415"/>
        <w:gridCol w:w="5229"/>
      </w:tblGrid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в тенге (без НДС)</w:t>
            </w:r>
          </w:p>
        </w:tc>
      </w:tr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Благоустроенные домовладения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житель/в месяц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Неблагоустроенные домовладения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житель/в месяц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и субъекты частного предпринимательства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м³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465,01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м³ - метр кубический;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- налог на добавленную стоимость.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