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b857" w14:textId="9c3b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Сырымскому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октября 2020 года № 59-2. Зарегистрировано Департаментом юстиции Западно-Казахстанской области 13 октября 2020 года № 6422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специализированные места для организации и проведения мирных собраний по Сырымскому району и нормы их предельной заполняемости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Определить порядок использования специализированных мест для организации и проведения мирных собраний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Определить требования к материально-техническому и организационному обеспечению специализированных мест для организации и проведения мирных собраний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Определить границы прилегающих территорий, в которых запрещено проведение пикетирования по Сырымскому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Главному специалисту аппарата районного маслихата (Орашева.А)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№59-2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по Сырымскому району и нормы их предельной заполняемости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657"/>
        <w:gridCol w:w="7805"/>
        <w:gridCol w:w="2173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"Сырымского парка" - улица Абая (от пересечения улиц Абая и Сейфуллина, по улицам Абая до пересечения улиц Абая и С.Датова)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Авганского парка - улица Сейфуллина (от пересечения улиц Каратаева и Сейфуллина, по улицам Сейфуллина до пересечения улиц Абая и Сейфуллина)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С.Датова (по улице Абылай хана и С. Датулы)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Аралтюба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Иманова (от улицы Казахстана до улицы Иманова)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Мектеп (от пересечения улиц Датова и Шидерти до улицы Мектеп)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Булдурта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С.Датова (от улицы Онгарбекова до улицы С.Датова)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С.Датова (до пересечения улиц С.Датова и Майданова)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Жусалы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М.Еслямгалиева (от улицы М.Еслямгалиева до улицы А.Жумагалиева)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С.Датова (до пересечения улиц С.Датова и Колганатова)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- улица С.Датова (от улицы А.Мулдагулова до улицы С. Датова)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Сарой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– улица А.Кунанбаева (от улицы А.Кунанбаева до пересечения улицы А.Мулдагулова)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– улица М.Ихсанова (от пересечения улиц Датова и М.Ихсанова, по улице М.Ихсанова)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Шолаканкаты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парка – улица К.Кайсенова (от улицы Кайсенова до улицы Шубина)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№59-2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 по Сырымскому району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Организатор мирных собраний по требованию представителя местного исполнительного органа, сотрудников правоохранительных органов обязан приостанавливать или прекращать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Закон), с информированием участников мирных собраний о необходимости исполнения такого требования.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№59-2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для организации и проведения мирных собраний по Сырымскому району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финансирование организации и проведения мирных собраний: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лицом, деятельность которого приостановлена или запрещена в установленном законом Республики Казахстан порядке;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иностранцами, лицами без гражданства и иностранными юридическими лицами.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№59-2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к проведению пикетирования по Сырымскому району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границы проведения пикетирования на расстоянии не менее 100 метров от прилегающих территорий следующих объектов по Сырымскому району: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национальное электрические сети, магистральные линии связи.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