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9870" w14:textId="ac79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Сырымского районного маслихата от 30 декабря 2019 года № 50-1 "О бюджете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9 октября 2020 года № 59-1. Зарегистрировано Департаментом юстиции Западно-Казахстанской области 13 октября 2020 года № 6423.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30 декабря 2019 года № 50-1 "О бюджете сельских округов на 2020-2022 годы" (зарегистрированное в Реестре государственной регистрации нормативных правовых актов №5921, опубликованное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24 284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23 910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24 284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Аралтобинского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17 392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17 097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17 392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Буланского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19 905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 тысяча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19 724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19 905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Булдуртинского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32 212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30 185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33 290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- 1 078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1 078 тысяч тенге: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1 078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Елтайского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17 009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16 821 тысяча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17 009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Жетикульского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22 259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 тысячи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21 917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22 259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Жосалинского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19 656 тысяч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19 339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19 656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Жымпитинского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109 944 тысячи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18 754 тысячи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91 190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111 355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- 1 411 тысяч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1 411 тысяч тенге: 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1 411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Кособинского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25 443 тысячи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354 тысячи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25 089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25 443 тысячи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Саройского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21 844 тысячи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 тысячи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21 591 тысяча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21 844 тысячи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Шолаканкатинского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23 420 тысяч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23 063 тысячи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23 420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Предусмотреть в бюджете сельских округов на 2020 год поступления целевых трансфертов из районного бюджета в общей сумме 64 431 тысяч тенге, в том числе: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аншлагов и номеров жилым домам в населенных пунктах, в связи с проведением переписи населения – 3 775 тысяч тенге, в том числе: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320 тысяч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Аралтобинский сельский округ – 207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181 тысяча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473 тысячи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82 тысячи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215 тысяч тенге;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Жосалинский сельский округ – 215 тысяч тенге;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1 155 тысяч тенге; 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291 тысяча тенге;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184 тысячи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Талдыбулакский сельский округ – 148 тысяч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Шолаканкатинский сельский округ – 304 тысячи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организацию трудовых отрядов "Жасыл Ел" – 1 360 тысяч тенге, в том числе: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282 тысячи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1 078 тысяч тенге; 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административных расходов – 13 415 тысяч тенге, в том числе: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406 тысяч тенге;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Аралтобинский сельский округ – 752 тысячи тенге;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2 000 тысячи тенге;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840 тысяч тенге;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3 274 тысячи тенге;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582 тысячи тенге;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Жосалинский сельский округ – 671 тысяча тенге;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1 772 тысячи тенге; 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1 234 тысячи тенге;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700 тысяч тенге;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Шолаканкатинский сельский округ – 1 184 тысячи тенге;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затрат по освещению улиц Жымпитинского сельского округа – 20 085 тысяч тенге;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установку камер видеонаблюдения в селе Жымпиты – 2 400 тысяч тенге;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оборудования против степных пожаров – 2 990 тысяч тенге, в том числе: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Аралтобинский сельский округ – 201 тысяча тенге;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497 тысяч тенге;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276 тысяч тенге;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296 тысяч тенге;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Жосалинский сельский округ – 371 тысяча тенге;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319 тысяч тенге; 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497 тысяч тенге;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296 тысяч тенге;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Талдыбулакский сельский округ – 237 тысяч тенге;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обеспечение санитарий населенных пунктов – 1 782 тысячи тенге, в том числе: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500 тысяч тенге;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1 282 тысячи тенге; 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благоустройство населенных пунктов – 10 804 тысячи тенге, в том числе: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300 тысяч тенге;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1 911 тысяч тенге;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8 593 тысячи тенге; 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организацию водоснабжения населенных пунктов – 7 280 тысяч тенге, в том числе: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4 024 тысячи тенге;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3 256 тысяч тенге;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обеспечение функционирования автомобильных дорог Алгабасского сельского округа – 540 тысяч тенге.";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7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2020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741"/>
        <w:gridCol w:w="1115"/>
        <w:gridCol w:w="572"/>
        <w:gridCol w:w="1465"/>
        <w:gridCol w:w="66"/>
        <w:gridCol w:w="1531"/>
        <w:gridCol w:w="3352"/>
        <w:gridCol w:w="233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2020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2020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2020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2020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2020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2020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615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2020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           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30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2020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           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30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2020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