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fc55" w14:textId="daaf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населенном пункте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26 ноября 2020 года № 216. Зарегистрировано Департаментом юстиции Западно-Казахстанской области 26 ноября 2020 года № 6496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 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акимат Сырымского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коэффициенты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зонирования, учитывающих месторасположение объекта налогообложения в населенном пункте.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28 мая 2018 года № 172 "Об утверждении коэффициента зонирования, учитывающего месторасположение объекта налогообложения в населенном пункте" (зарегистрированное в Реестре государственной регистрации нормативных правовых актов № 5218, опубликованное 8 июня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Сырымского района обеспечить государственную регистрацию данного постановления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А.Саркулова.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Сырымскому району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А. Гумаров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____________2020 год.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2020 года № 216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</w:t>
      </w:r>
      <w:r>
        <w:br/>
      </w:r>
      <w:r>
        <w:rPr>
          <w:rFonts w:ascii="Times New Roman"/>
          <w:b/>
          <w:i w:val="false"/>
          <w:color w:val="000000"/>
        </w:rPr>
        <w:t>объекта налогообложения в населенном пункте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Оленти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Жанаонир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Сасыкколь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Аралтобинский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Булдуртинский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Булдурты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Когерис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Былкылдак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Кособинский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Жыракудук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Саройский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Шагырлой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Коздикара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Шолаканкатинский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Куспанколь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Сегизуй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