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faea" w14:textId="75ff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2019 года № 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декабря 2020 года № 63-1. Зарегистрировано Департаментом юстиции Западно-Казахстанской области 21 декабря 2020 года № 6565.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 49-1 "О районном бюджете на 2020-2022 годы" (зарегистрированное в Реестре государственной регистрации нормативных правовых актов №5909,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6 672 678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384 285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6 274 693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7 277 690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32 531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39 046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- 637 543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637 543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578 856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39 046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- 97 733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2020 год поступление целевых трансфертов и кредитов из республиканского, областного бюджета в общей сумме 3 008 137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– 2 124 039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157 489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77 411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4 749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2 795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6 001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19 303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62 850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61 583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17 000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399 967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162 000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45 621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534 092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84 970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379 472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затрат, связанных со снижением налоговой нагрузки субъектов малого и среднего бизнеса – 49 357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– 41 633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заработной платы педагогов государственных организаций в области физической культуры и спорта – 10 825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812 521 тысяча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6 668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3 538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91 293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водопроводов сел Косарал, Жетикуль – 63 292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119 869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 видеонаблюдения в организациях образования – 5 238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гарантированной социальной помощи – 11 497 тысяч тенге;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площади по улице Казахстанская села Жымпиты – 33 339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Таскудук – 192 951 тысяча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по улице Датова села Алгабас – 56 129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по улицам Казахстан, Досмухамедова, Жумагалиева, Байжанова, Мендалиева села Жымпиты – 224 860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школ широкополосным интернетом и увеличение скорости – 3 847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71 577 тысяч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71 577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Ниязгалиева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№63-1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№49-1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272"/>
        <w:gridCol w:w="2856"/>
        <w:gridCol w:w="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6 672 678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3 006 976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2 839 249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852 831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-637 543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