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2f59" w14:textId="bec2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Таскалинского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14 января 2020 года № 43-1. Зарегистрировано Департаментом юстиции Западно-Казахстанской области 15 января 2020 года № 6001.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Актауского сельского округа Таскалинского района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36 010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35 581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36 010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Таскалинского районного маслихата Западно-Казахстанской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Амангельдинского сельского округа Таскалинского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23 172 тысячи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1 248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21 924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23 172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Достыкского сельского округа Таскалинского района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20 038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806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19 232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20 038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Таскалинского районного маслихата Западно-Казахстанской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Казахстанского сельского округа Таскалинского района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28 093 тысячи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945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27 102 тысячи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28 093 тысячи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Косщинского сельского округа Таскалинского района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22 511 тысяч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 тысяч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22 198 тысяч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22 511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Таскалинского районного маслихата Западно-Казахстанской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Мерейского сельского округа Таскалинского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26 041 тысяча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1 281 тысяча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24 726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26 041 тысяча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Таскалинского районного маслихата Западно-Казахстанской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Мерекенского сельского округа Таскалинского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21 346 тысяч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580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20 648 тысяч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21 346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Таскалинского сельского округа Таскалинского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278 066 тысяч тенге: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13 584 тысячи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 тысяч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264 295 тысяч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280 628 тысяч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- 2 562 тысячи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2 562 тысячи 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2 562 тысячи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Таскалинского районного маслихата Западно-Казахстанской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16.07.2020 </w:t>
      </w:r>
      <w:r>
        <w:rPr>
          <w:rFonts w:ascii="Times New Roman"/>
          <w:b w:val="false"/>
          <w:i w:val="false"/>
          <w:color w:val="00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бюджет Чижинского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32 215 тысяч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 тысяч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 тысяч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31 161 тысяча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32 215 тысяч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0 тенге: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Поступления в бюджеты сельских округов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№42-2 от 31 декабря 2019 года "О бюджете района на 2020–2022 годы" (зарегистрированное в Реестре государственной регистрации нормативных правовых актов №5928).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Учесть в бюджетах сельских округов на 2020 год поступления субвенции передаваемых из районного бюджета в общей сумме 432 093 тысячи тенге: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24 619 тысяч тенге;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21 924 тысячи тенге;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22 886 тысяч тенге;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– 21 363 тысячи тенге;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Кощинский сельский округ – 25 322 тысячи тенге;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Мерейский сельский округ – 24 318 тысяч тенге;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Мерекенский сельский округ – 20 648 тысяч тенге;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Таскалинский сельский округ – 240 352 тысячи тенге;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Чижинский сельский округ – 30 661 тысяча тенге.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Учесть, что в районном бюджете на 2020 год предусмотрены целевые трансферты бюджетам сельских округов Таскалинского района, выделяемые за счет средств республиканского бюджета в общей сумме 15 575 тысяч тенге.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 Установить размеры целевых трансфертов, передаваемых из районного бюджета в бюджеты сельских округов Таскалинского района в сумме 19 199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пунктот 12-1 в соответствии с решением Таскалинского районного маслихата Западно-Казахстанской области от 16.07.2020 </w:t>
      </w:r>
      <w:r>
        <w:rPr>
          <w:rFonts w:ascii="Times New Roman"/>
          <w:b w:val="false"/>
          <w:i w:val="false"/>
          <w:color w:val="00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00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 января 2020 года.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Руководителю аппарата Таскалинского районного маслихата (Т.Ержигитова) обеспечить государственную регистрацию данного решения в органах юстиции.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Настоящее решение вводится в действие с 1 января 2020 года.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16.07.2020 </w:t>
      </w:r>
      <w:r>
        <w:rPr>
          <w:rFonts w:ascii="Times New Roman"/>
          <w:b w:val="false"/>
          <w:i w:val="false"/>
          <w:color w:val="ff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1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1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1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Таскалинского районного маслихата Западно-Казахстанской области от 16.07.2020 </w:t>
      </w:r>
      <w:r>
        <w:rPr>
          <w:rFonts w:ascii="Times New Roman"/>
          <w:b w:val="false"/>
          <w:i w:val="false"/>
          <w:color w:val="ff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19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23 577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23 577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0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2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Таскалинского районного маслихата Западно-Казахстанской области от 16.07.2020 </w:t>
      </w:r>
      <w:r>
        <w:rPr>
          <w:rFonts w:ascii="Times New Roman"/>
          <w:b w:val="false"/>
          <w:i w:val="false"/>
          <w:color w:val="ff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0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0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1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1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1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22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2020 год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Таскалинского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2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2021 год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2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2022 год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23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2020 год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3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2021 год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20 638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20 638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3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2022 год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3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2020 год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Таскалинского районного маслихата Западно-Казахстанской области от 16.07.2020 </w:t>
      </w:r>
      <w:r>
        <w:rPr>
          <w:rFonts w:ascii="Times New Roman"/>
          <w:b w:val="false"/>
          <w:i w:val="false"/>
          <w:color w:val="ff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4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2021 год</w:t>
      </w:r>
    </w:p>
    <w:bookmarkEnd w:id="217"/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4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2022 год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24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2020 год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278 066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280 628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5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2021 год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247 993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247 993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5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2022 год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250 105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250 105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5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2020 год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Таскалинского районного маслихата Западно-Казахстанской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 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5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6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2021 год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26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2022 год</w:t>
      </w:r>
    </w:p>
    <w:bookmarkEnd w:id="231"/>
    <w:bookmarkStart w:name="z2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