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9d2" w14:textId="f597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Таскалинскому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февраля 2020 года № 44-8. Зарегистрировано Департаментом юстиции Западно-Казахстанской области 26 февраля 2020 года № 6058. Утратило силу решением Таскалинского районного маслихата Западно-Казахстанской области от 5 апреля 2021 года № 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План по управлению пастбищами и их использованию по Таскалинскому району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 Т.)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44-8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Таскалинскому району на 2020-2021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Таскалинскому району на 2020-2021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№11064).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приложению 4 к настоящему Плану;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5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приложению 6 к настоящему Плану;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Плану;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 расположен в северной части Западно-Казахстанской области и граничит на северо-западе с Российской Федерацией, на северо-востоке с Бәйтерек, на юго-востоке с Акжаикским, на юго-западе с Казталовским районами. Районный центр - село Таскала. По административно-территориальному делению в Таскалинском районе имеются 9 сельских округов, 28 сельских населенных пунктов.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Таскалинского района 806 805 гектар (далее - га), из них пастбищные земли – 280607,7 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447314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- 134577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3001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историко-культурного назначения – 175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- 978 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220759,9 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района относятся к природным пастбищам. Культурных и аридных пастбищ на территории района нет.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 севера на юг коричнево - каштановые, каштановые (темно - каштановые) и приоритетно светло - каштановые земли.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степного разнотравья состоит из стрежнекорневых (гвоздики, васильки), корневищных (вероника седая, подмаренники), корнеотпрысковых (полынь) и коренных (ромашника, ковыль) растений.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геоботанических обследований пастбищ в 1978 году средняя урожайность пастбищных угодий составляет 3,5 центнер/га.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на территории района являются сельско- хозяйственные формирования. Скот населения в населенных пунктах пасҰтся на отведенных землях.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района: у физических лиц – 9095 голов крупного рогатого скота, 27883 голов мелкого рогатого скота, 2594 голов лошадей; у юридических лиц – 17634 голов крупного рогатого скота, 22145 голов мелкого рогатого скота, 8462 голов лошадей, 1 верблюд. В целом по району 26729 голов крупного рогатого скота, 50028 голов мелкого рогатого скота, 11056 голов лошадей, 1 верблюд.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стада крупного рогатого скота;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отара мелкого рогатого скота;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табунов лошадей.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16 ветеринарно-санитарных объектов, из них 13 скотомогильников, 3 ветеринарных пункта.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Таскалинском районе сервитуты не установлены.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Актауском, Достыкском, Мерейском, Таскалинском сельских округах Таскалинского района нехватка пастбищных угодий составило 69586,8 га. Для решения этих проблем –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Таскалинского района.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2020-2021 годы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8"/>
        <w:gridCol w:w="3022"/>
        <w:gridCol w:w="3435"/>
        <w:gridCol w:w="3435"/>
      </w:tblGrid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Поряд-ковый номер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Чижа-2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