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5678" w14:textId="5a85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31 декабря 2019 года №42-2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10 апреля 2020 года № 45-1. Зарегистрировано Департаментом юстиции Западно-Казахстанской области 13 апреля 2020 года № 6151. Утратило силу решением Таскалинского районного маслихата Западно-Казахстанской области от 22 января 2021 года № 57-5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31 декабря 2019 года №42-2 "О районном бюджете на 2020-2022 годы" (зарегистрированное в Реестре государственной регистрации нормативных правовых актов №5928, опубликованное 6 января 2020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5 749 073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446 150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4 962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10 330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5 287 631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7 055 617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119 988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164 186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44 198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-1 426 532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1 426 532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1 410 044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44 198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60 686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целевые трансферты и бюджетный кредит из республиканского бюджета – 1 760 763 тысячи тенге, в том числе на:";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"увеличение оплаты труда педагогов государственных организаций среднего образования – 249 174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двадцатым следующего содержания: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"кредитование на проведение капитального ремонта общего имущества объектов кондоминиумов – 43 325 тысяч тенге;";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"1) целевые трансферты из областного бюджета – 204 099 тысяч тенге, в том числе на:" изложить в следующей редакции: 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целевые трансферты и бюджетные кредиты из областного бюджета – 1 481 225 тысяч тенге, в том числе на:";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восьмым, девятым, десятым, одиннадцатым, двенадцатым, тринадцатым, четырнадцатым, пятнадцатым, шестнадцатым, семнадцатым, восемнадцатым, девятнадцатым, двадцатым следующего содержания: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"установка системы видеонаблюдения в учебных заведениях – 9 910 тысяч тенге;";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"обеспечение школ санитарно-гигиеническими потребностями – 14 588 тысяч тенге;";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"внедрение гарантированной социальной помощи – 5 204 тысячи тенге;";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Маметовой в селе Таскала – 14 899 тысяч тенге;";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Шамова в селе Таскала – 10 080 тысяч тенге;";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Абая в селе Таскала Таскалинского района Западно-Казахстанской области– 21 890 тысяч тенге;";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Скоробогатова в селе Таскала Таскалинского района Западно-Казахстанской области – 21 009 тысяч тенге;";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Сапарова в селе Таскала Таскалинского района Западно-Казахстанской области – 18 046 тысяч тенге;";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Жаксыгулова в селе Таскала Таскалинского района Западно-Казахстанской области – 19 940 тысяч тенге;";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здания сельского дома культуры села Амангельды Таскалинского района Западно-Казахстанской области – 95 063 тысячи тенге;";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здания сельского дома культуры села Мереке Таскалинского района Западно-Казахстанской области – 81 603 тысячи тенге;";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трехэтажного восемнадцати квартирного жилого дома и инженерной инфраструктурой к нему по улице Пушкина в селе Таскала Таскалинского района Западно-Казахстанской области – 275 435 тысяч тенге;";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двух трехэтажных многоквартирных жилых домов и инженерной инфраструктурой к ним в селе Таскала Таскалинского района Западно-Казахстанской области – 689 459 тысяч тенге;";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"2) субвенции – 3 455 687 тысяч тенге" изложить в следующей редакции: 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субвенции – 3 455 687 тысяч тенге.".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апреля 2020 года №45-1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декабря 2019 года №42-2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4"/>
        <w:gridCol w:w="998"/>
        <w:gridCol w:w="998"/>
        <w:gridCol w:w="6089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5 749 073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5 287 631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5 287 631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7 055 617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201 302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2 785 913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2 611 987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2 540 965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2 434 981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370 037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263 858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263 858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2 044 700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1 073 476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971 224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875 423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670 383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179 668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432 093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- 1 426 532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1 426 532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1 410 044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1 410 044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60 686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