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9ccd" w14:textId="19c9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14 января 2020 года №43-1 "О бюджетах сельских округов Таскалинского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июля 2020 года № 50-1. Зарегистрировано Департаментом юстиции Западно-Казахстанской области 21 июля 2020 года № 6310.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14 января 2020 года № 43-1 "О бюджетах сельских округов Таскалинского района на 2020-2022 годы" (зарегистрированное в Реестре государственной регистрации нормативных правовых актов №6001, опубликованное 23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274 989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13 584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261 218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277 551 тысяча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"15 575 тысяч" заменить цифрами "16 823 тысячи".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12-1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 Установить размеры целевых трансфертов, передаваемых из районного бюджета в бюджет Таскалинского селького округа в общей сумме 4 043 тысячи тенге на обустройство скважин для обеспечения питьевой водой.".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 год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36 010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 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2020 год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2020 год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621"/>
        <w:gridCol w:w="227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Подоходный налог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Мерекенского сельского округа на 2020 год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 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2020 год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274 989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277 551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Погашение бюджетных кредитов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2020 года № 50-1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2020 год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