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b044" w14:textId="038b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Таскалинского района Западно-Казахстанской области от 9 сентября 2020 года № 11. Зарегистрировано Департаментом юстиции Западно-Казахстанской области 14 сентября 2020 года № 6355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 согласованию с Таскалинской районной избирательной комиссией соблюдая границы административно-территориального устройства образовать избирательные участки на территории Таскалинского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Таскалинского района от 30 ноября 2018 года №33 "Об образовании избирательных участков на территории Таскалинского района" (зарегистрированное в Реестре государственной регистрации нормативных правовых актов за №5419, опубликованное 10 декабря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Таскалинского района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руководителя аппарата акима Таскалинского района.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Таскалинского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Таскалинской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районной избирательной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комиссии___________А.Нурмаков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август 2020 год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 11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Таскалинского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95"/>
        <w:gridCol w:w="7444"/>
        <w:gridCol w:w="3649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Избирательные участки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Ақтау, село Қарой, зимовки Қызылбас, Кулаков, Ақкүшік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Актау, улица Муканова, 17,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Беленький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Беленький, здание медицинского пункта Беленький государственного коммунального предприятия на праве хозяйственного ведения "Таскалинская центральная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зимовка Жигули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Астана, 11,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Чижа-1, зимовка Жармалай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1-Чижа, улица Скоробогатова, 35, здание коммунального государственного учреждения "Общеобразовательная Первочижинская начальная школа" Таскалинского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Таскала: улицы Қ.Сәтбаев, Керей хан, Жәнібек хан, С.Сейфуллин, Б.Момышұлы, Қ.Аманжолов, Д.Нұрпейісова, Құрманғазы, Н.Тілендиев, А.Пушкин, Атақоныс, Жібек жолы, Астана, Ақтілек, Көкпар, Сарыжайлау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улица Абай, 34, здание коммунального государственного учреждения "Средняя общеобразовательная школа имени К.Сатбаева" отдела образования Таскалинского района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Таскала: улицы Қ.Рысқұлбеков, Абай, Әбілхайыр хан, Ә.Сабиров, С.Жақсығұлов, Т.Жароков, Х.Доспанова, К.Жуков, микрорайон Самал, микрорайон Көктем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улица Абай, 22, здание государственного коммунального казенного предприятия "Таскалинский районный центр досуга" отдела культуры, развития языков, физической культуры и спорта акимата Таскалинского района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Таскала: правый берег реки Деркул до железной дороги: улицы М.Жұмағалиев, М.Мерәліұлы, Ә.Молдағұлова, Қ.Мұңайтпасов, Нұрсұңқар, А.Нечаева, М.Маметова, Игілік, С.Кенжин, Жағалау, Ақжол, Азаттық, Деркөл, Г.Панфилов, Сулысай, Сарыарқа, Полигон, Береке, Саябақ, Ынтымақ, Халықтар достығы (жилые дома 2-20), Құлагер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улица М.Маметова, 2, здание коммунального государственного учреждения "Средняя общеобразовательная школа имени Ы.Алтынсарина" отдела образования Таскалинского района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Таскала: левый берег реки Деркул: улицы Ғ.Иржанов, А.Чурилин, Жамбыл, Т.Масин, Б.Төлегенова, Доспамбет жырау, Жеңіс, Б.Жасыбаев, Халықтар достығы (жилые дома 7-45, 22-54), Б.Саттарханов, Амангелді, Т.Шевченко, С.Ахметкалиев, МТФ, Қ.Омаров, Жерұйық, Ешкітау, село Жігер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улица Женис, 30, здание государственного коммунального казенного предприятия ясли-сад "Бөбек" государственного учреждения "Аппарат акима Таскалинского сельского округа" Таскалинского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Таскала: улицы М.Шамов, А.Скоробогатов, С.Сапаров, Ғ.Жангиров, Ғ.Құрманғалиев, Н.Мусин, А.Құсайынов, Шежін, Ш.Қалдаяқов, Айқын, Кеңөріс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улица Абай, 14, здание коммунального государственного учреждения "Средняя общеобразовательная школа имени Садыка Жаксыгулова" отдела образования Таскалинского района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Бірлік, улица Бірлік, 49, здание коммунального государственного учреждения "Общеобразовательная основная школа Бирлик" Таскалинского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Мереке, зимовки Қалмақ, Карташов, Жайықбай, Есенсай, Бубенцы, Талдықұдык, Дөңбек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Достық, зимовка Қарабура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Достық, улица Бейбітшілік, 2,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Бастау, улица Бастау, 45, здание коммунального государственного учреждения "Общеобразовательная начальная школа Бастау" Таскалинского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Ынтымақ, зимовка Өмірзақ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Ынтымақ, улица Ынтымақ, 27, здание коммунального государственного учреждения "Общеобразовательная основная школа Ынтымак" Таскалинского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Атамекен, зимовки Алмалы, Митрофан, Молочная, Өтеш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Атамекен, улица Иманова, 4,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Қалмақшабын, зимовки Аяқ, Қалке, Үштілек, Көлік, Тазгүл, Егізқопа, Новостройка, Жетіқұдық, Волжанка, Қамыстыкөл, 1-Қисықсай, 2-Қисықсай, 3-Қисықсай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Қалмақшабын, здание сельской библиотеки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Оян, зимовки Көкшат, Комсомольск, Қойшығұл, Машдвор, Ақүй, Жаңа ауыл, Айкүміс, Баянас, Көкапан, Қызылағаш, Болашақ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Оян, улица М.Маметовой, 9,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Кеңжайлау, зимовки Аппаз, Жаңа аппаз, Қараой, Жетіқұдық, Ащы, Орысқопа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Кеңжайлау, здание сельской библиотеки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Мерей, село Өркен, село Аққайнар, зимовки Нұр, Атамұра, Птичник, Свинарник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Мерей, улица Тайманова, 26,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Айнабұлақ, № 276 разъезд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Айнабұлақ, улица Бұлақты, 15, здание коммунального государственного учреждения "Общеобразовательная основная школа Айнабулак" Таскалинского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Тоғайлы, зимовки Широкий, Шорман, Даяр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Тоғайлы, улица Диқаншылар,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2-Чижа, село Талды-Бұлақ, село Ермольчево зимовки Бірлік, Ащы, Жармалай, Көсем, Алмалы сай, Центральная, Майрамкөл, Сад, Жаңаауыл, Тапқан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2-Чижа, улица Карменова, здание сельского дома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